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13DC5" w:rsidRPr="00BA5FA5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val="en-US"/>
        </w:rPr>
      </w:pPr>
    </w:p>
    <w:p w:rsidR="00D13DC5" w:rsidRPr="00C05D5B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color w:val="000000"/>
        </w:rPr>
      </w:pPr>
      <w:r w:rsidRPr="00C05D5B">
        <w:rPr>
          <w:rFonts w:ascii="Times New Roman" w:hAnsi="Times New Roman"/>
          <w:b/>
          <w:noProof/>
        </w:rPr>
        <w:t>МИНИСТЕРСТВО ОБРАЗОВАНИЯ И НАУКИ РОССИЙСКОЙ ФЕДЕРАЦИИ</w:t>
      </w:r>
    </w:p>
    <w:p w:rsidR="00D13DC5" w:rsidRPr="00605929" w:rsidRDefault="00605929" w:rsidP="003B7F6E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605929">
        <w:rPr>
          <w:rFonts w:ascii="Times New Roman" w:hAnsi="Times New Roman"/>
          <w:noProof/>
          <w:color w:val="000000"/>
          <w:sz w:val="16"/>
          <w:szCs w:val="16"/>
          <w:highlight w:val="black"/>
        </w:rPr>
        <w:drawing>
          <wp:inline distT="0" distB="0" distL="0" distR="0" wp14:anchorId="0056C394" wp14:editId="1B99C056">
            <wp:extent cx="781050" cy="723900"/>
            <wp:effectExtent l="0" t="0" r="0" b="0"/>
            <wp:docPr id="5" name="Рисунок 5" descr="C:\Users\Пользователь\Desktop\2354_209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2354_209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«Ульяновский государственный педагогический университет имени И.Н. Ульянова»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(ФГБОУ ВО «</w:t>
      </w:r>
      <w:proofErr w:type="spellStart"/>
      <w:r w:rsidRPr="00820979">
        <w:rPr>
          <w:rFonts w:ascii="Times New Roman" w:hAnsi="Times New Roman"/>
          <w:b/>
          <w:sz w:val="24"/>
          <w:szCs w:val="24"/>
        </w:rPr>
        <w:t>УлГПУ</w:t>
      </w:r>
      <w:proofErr w:type="spellEnd"/>
      <w:r w:rsidRPr="00820979">
        <w:rPr>
          <w:rFonts w:ascii="Times New Roman" w:hAnsi="Times New Roman"/>
          <w:b/>
          <w:sz w:val="24"/>
          <w:szCs w:val="24"/>
        </w:rPr>
        <w:t xml:space="preserve"> им. И.Н. Ульянова»)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</w:rPr>
        <w:t>площадь 100-летия со дня рождения В.И. Ленина, 4,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</w:rPr>
        <w:t>г. Ульяновск, 432071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Телефон</w:t>
      </w:r>
      <w:r w:rsidRPr="00820979">
        <w:rPr>
          <w:rFonts w:ascii="Times New Roman" w:hAnsi="Times New Roman"/>
        </w:rPr>
        <w:t xml:space="preserve">:  8 (8422)44-30-66     </w:t>
      </w:r>
      <w:r w:rsidRPr="00820979">
        <w:rPr>
          <w:rFonts w:ascii="Times New Roman" w:hAnsi="Times New Roman"/>
          <w:i/>
        </w:rPr>
        <w:t>Факс</w:t>
      </w:r>
      <w:r w:rsidRPr="00820979">
        <w:rPr>
          <w:rFonts w:ascii="Times New Roman" w:hAnsi="Times New Roman"/>
        </w:rPr>
        <w:t>: 8 (8422)44-30-46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Е-</w:t>
      </w:r>
      <w:r w:rsidRPr="00820979">
        <w:rPr>
          <w:rFonts w:ascii="Times New Roman" w:hAnsi="Times New Roman"/>
          <w:i/>
          <w:lang w:val="en-US"/>
        </w:rPr>
        <w:t>mail</w:t>
      </w:r>
      <w:r w:rsidRPr="00820979">
        <w:rPr>
          <w:rFonts w:ascii="Times New Roman" w:hAnsi="Times New Roman"/>
        </w:rPr>
        <w:t xml:space="preserve">: </w:t>
      </w:r>
      <w:r w:rsidRPr="00820979">
        <w:rPr>
          <w:rFonts w:ascii="Times New Roman" w:hAnsi="Times New Roman"/>
          <w:lang w:val="en-US"/>
        </w:rPr>
        <w:t>rector</w:t>
      </w:r>
      <w:r w:rsidRPr="00820979">
        <w:rPr>
          <w:rFonts w:ascii="Times New Roman" w:hAnsi="Times New Roman"/>
        </w:rPr>
        <w:t>@</w:t>
      </w:r>
      <w:proofErr w:type="spellStart"/>
      <w:r w:rsidRPr="00820979">
        <w:rPr>
          <w:rFonts w:ascii="Times New Roman" w:hAnsi="Times New Roman"/>
          <w:lang w:val="en-US"/>
        </w:rPr>
        <w:t>ulspu</w:t>
      </w:r>
      <w:proofErr w:type="spellEnd"/>
      <w:r w:rsidRPr="00820979">
        <w:rPr>
          <w:rFonts w:ascii="Times New Roman" w:hAnsi="Times New Roman"/>
        </w:rPr>
        <w:t>.</w:t>
      </w:r>
      <w:proofErr w:type="spellStart"/>
      <w:r w:rsidRPr="00820979">
        <w:rPr>
          <w:rFonts w:ascii="Times New Roman" w:hAnsi="Times New Roman"/>
          <w:lang w:val="en-US"/>
        </w:rPr>
        <w:t>ru</w:t>
      </w:r>
      <w:proofErr w:type="spellEnd"/>
      <w:r w:rsidRPr="00820979">
        <w:rPr>
          <w:rFonts w:ascii="Times New Roman" w:hAnsi="Times New Roman"/>
        </w:rPr>
        <w:t xml:space="preserve"> </w:t>
      </w:r>
      <w:r w:rsidRPr="00820979">
        <w:rPr>
          <w:rFonts w:ascii="Times New Roman" w:hAnsi="Times New Roman"/>
          <w:i/>
          <w:lang w:val="en-US"/>
        </w:rPr>
        <w:t>http</w:t>
      </w:r>
      <w:r w:rsidRPr="00820979">
        <w:rPr>
          <w:rFonts w:ascii="Times New Roman" w:hAnsi="Times New Roman"/>
        </w:rPr>
        <w:t xml:space="preserve">:// </w:t>
      </w:r>
      <w:r w:rsidRPr="00820979">
        <w:rPr>
          <w:rFonts w:ascii="Times New Roman" w:hAnsi="Times New Roman"/>
          <w:lang w:val="en-US"/>
        </w:rPr>
        <w:t>www</w:t>
      </w:r>
      <w:r w:rsidRPr="00820979">
        <w:rPr>
          <w:rFonts w:ascii="Times New Roman" w:hAnsi="Times New Roman"/>
        </w:rPr>
        <w:t>.</w:t>
      </w:r>
      <w:proofErr w:type="spellStart"/>
      <w:r w:rsidRPr="00820979">
        <w:rPr>
          <w:rFonts w:ascii="Times New Roman" w:hAnsi="Times New Roman"/>
          <w:lang w:val="en-US"/>
        </w:rPr>
        <w:t>ulspu</w:t>
      </w:r>
      <w:proofErr w:type="spellEnd"/>
      <w:r w:rsidRPr="00820979">
        <w:rPr>
          <w:rFonts w:ascii="Times New Roman" w:hAnsi="Times New Roman"/>
        </w:rPr>
        <w:t>.</w:t>
      </w:r>
      <w:proofErr w:type="spellStart"/>
      <w:r w:rsidRPr="00820979">
        <w:rPr>
          <w:rFonts w:ascii="Times New Roman" w:hAnsi="Times New Roman"/>
          <w:lang w:val="en-US"/>
        </w:rPr>
        <w:t>ru</w:t>
      </w:r>
      <w:proofErr w:type="spellEnd"/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ОКПО</w:t>
      </w:r>
      <w:r w:rsidRPr="00820979">
        <w:rPr>
          <w:rFonts w:ascii="Times New Roman" w:hAnsi="Times New Roman"/>
        </w:rPr>
        <w:t xml:space="preserve"> 02080150   </w:t>
      </w:r>
      <w:r w:rsidRPr="00820979">
        <w:rPr>
          <w:rFonts w:ascii="Times New Roman" w:hAnsi="Times New Roman"/>
          <w:i/>
        </w:rPr>
        <w:t>ОГРН</w:t>
      </w:r>
      <w:r w:rsidRPr="00820979">
        <w:rPr>
          <w:rFonts w:ascii="Times New Roman" w:hAnsi="Times New Roman"/>
        </w:rPr>
        <w:t xml:space="preserve">  1027301168916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ИНН/КПП</w:t>
      </w:r>
      <w:r w:rsidRPr="00820979">
        <w:rPr>
          <w:rFonts w:ascii="Times New Roman" w:hAnsi="Times New Roman"/>
        </w:rPr>
        <w:t xml:space="preserve"> 7325001698/732501001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2097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</w:t>
      </w:r>
      <w:r w:rsidRPr="00820979">
        <w:rPr>
          <w:rFonts w:ascii="Times New Roman" w:hAnsi="Times New Roman"/>
          <w:sz w:val="24"/>
          <w:szCs w:val="24"/>
        </w:rPr>
        <w:t xml:space="preserve">  №_______</w:t>
      </w:r>
      <w:r>
        <w:rPr>
          <w:rFonts w:ascii="Times New Roman" w:hAnsi="Times New Roman"/>
          <w:sz w:val="24"/>
          <w:szCs w:val="24"/>
        </w:rPr>
        <w:t>______</w:t>
      </w:r>
      <w:r w:rsidRPr="00820979">
        <w:rPr>
          <w:rFonts w:ascii="Times New Roman" w:hAnsi="Times New Roman"/>
          <w:sz w:val="24"/>
          <w:szCs w:val="24"/>
        </w:rPr>
        <w:t>______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№ </w:t>
      </w:r>
      <w:r w:rsidRPr="009F1A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Pr="009F1A9E">
        <w:rPr>
          <w:rFonts w:ascii="Times New Roman" w:hAnsi="Times New Roman"/>
          <w:sz w:val="24"/>
          <w:szCs w:val="24"/>
        </w:rPr>
        <w:t xml:space="preserve">         от </w:t>
      </w:r>
      <w:r>
        <w:rPr>
          <w:rFonts w:ascii="Times New Roman" w:hAnsi="Times New Roman"/>
          <w:sz w:val="24"/>
          <w:szCs w:val="24"/>
        </w:rPr>
        <w:t xml:space="preserve">_____________  </w:t>
      </w:r>
    </w:p>
    <w:p w:rsidR="001A0060" w:rsidRPr="00C35EF9" w:rsidRDefault="001A0060" w:rsidP="00415950">
      <w:pPr>
        <w:tabs>
          <w:tab w:val="left" w:pos="212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849" w:rsidRDefault="008C3849" w:rsidP="008C3849">
      <w:pPr>
        <w:tabs>
          <w:tab w:val="left" w:pos="2127"/>
          <w:tab w:val="left" w:pos="297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1728" w:rsidRPr="00F561BA" w:rsidRDefault="00FF1728" w:rsidP="00FF1728">
      <w:pPr>
        <w:tabs>
          <w:tab w:val="left" w:pos="2127"/>
          <w:tab w:val="left" w:pos="29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561BA">
        <w:rPr>
          <w:rFonts w:ascii="Times New Roman" w:hAnsi="Times New Roman"/>
          <w:sz w:val="28"/>
          <w:szCs w:val="28"/>
        </w:rPr>
        <w:t>Руководителям органов</w:t>
      </w:r>
    </w:p>
    <w:p w:rsidR="00FF1728" w:rsidRPr="00F561BA" w:rsidRDefault="00FF1728" w:rsidP="00FF1728">
      <w:pPr>
        <w:tabs>
          <w:tab w:val="left" w:pos="2127"/>
          <w:tab w:val="left" w:pos="29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561BA">
        <w:rPr>
          <w:rFonts w:ascii="Times New Roman" w:hAnsi="Times New Roman"/>
          <w:sz w:val="28"/>
          <w:szCs w:val="28"/>
        </w:rPr>
        <w:t>исполнительной власти</w:t>
      </w:r>
    </w:p>
    <w:p w:rsidR="00FF1728" w:rsidRPr="00F561BA" w:rsidRDefault="00FF1728" w:rsidP="00FF1728">
      <w:pPr>
        <w:tabs>
          <w:tab w:val="left" w:pos="2127"/>
          <w:tab w:val="left" w:pos="2977"/>
        </w:tabs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561BA">
        <w:rPr>
          <w:rFonts w:ascii="Times New Roman" w:hAnsi="Times New Roman"/>
          <w:bCs/>
          <w:sz w:val="28"/>
          <w:szCs w:val="28"/>
          <w:shd w:val="clear" w:color="auto" w:fill="FFFFFF"/>
        </w:rPr>
        <w:t>субъектов РФ,</w:t>
      </w:r>
    </w:p>
    <w:p w:rsidR="00FF1728" w:rsidRDefault="00FF1728" w:rsidP="00FF1728">
      <w:pPr>
        <w:tabs>
          <w:tab w:val="left" w:pos="1065"/>
        </w:tabs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561BA">
        <w:rPr>
          <w:rFonts w:ascii="Times New Roman" w:hAnsi="Times New Roman"/>
          <w:bCs/>
          <w:sz w:val="28"/>
          <w:szCs w:val="28"/>
          <w:shd w:val="clear" w:color="auto" w:fill="FFFFFF"/>
        </w:rPr>
        <w:t>осуществляющих управление</w:t>
      </w:r>
    </w:p>
    <w:p w:rsidR="00FF1728" w:rsidRPr="00F561BA" w:rsidRDefault="00FF1728" w:rsidP="00FF1728">
      <w:pPr>
        <w:tabs>
          <w:tab w:val="left" w:pos="1065"/>
        </w:tabs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сфере образования</w:t>
      </w:r>
    </w:p>
    <w:p w:rsidR="00FF1728" w:rsidRDefault="00FF1728" w:rsidP="001742CA">
      <w:pPr>
        <w:tabs>
          <w:tab w:val="left" w:pos="2127"/>
          <w:tab w:val="left" w:pos="297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5950" w:rsidRPr="00E7025F" w:rsidRDefault="00E97CD3" w:rsidP="00F561BA">
      <w:pPr>
        <w:tabs>
          <w:tab w:val="left" w:pos="1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15950">
        <w:rPr>
          <w:rFonts w:ascii="Times New Roman" w:hAnsi="Times New Roman"/>
          <w:sz w:val="28"/>
          <w:szCs w:val="28"/>
        </w:rPr>
        <w:t xml:space="preserve">  </w:t>
      </w:r>
    </w:p>
    <w:p w:rsidR="00C85824" w:rsidRDefault="00C85824" w:rsidP="00415950">
      <w:pPr>
        <w:spacing w:after="0" w:line="360" w:lineRule="auto"/>
        <w:rPr>
          <w:rFonts w:ascii="Times New Roman" w:hAnsi="Times New Roman"/>
          <w:sz w:val="10"/>
          <w:szCs w:val="28"/>
        </w:rPr>
      </w:pPr>
    </w:p>
    <w:p w:rsidR="00DF4B87" w:rsidRDefault="00DF4B87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5623FD" w:rsidRDefault="005623FD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2642B8" w:rsidRDefault="002642B8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EB5704" w:rsidRDefault="00EB5704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E6E0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провед</w:t>
      </w:r>
      <w:r w:rsidRPr="006E6E06">
        <w:rPr>
          <w:rFonts w:ascii="Times New Roman" w:hAnsi="Times New Roman"/>
          <w:sz w:val="28"/>
          <w:szCs w:val="28"/>
        </w:rPr>
        <w:t xml:space="preserve">ении </w:t>
      </w:r>
      <w:r>
        <w:rPr>
          <w:rFonts w:ascii="Times New Roman" w:hAnsi="Times New Roman"/>
          <w:sz w:val="28"/>
          <w:szCs w:val="28"/>
        </w:rPr>
        <w:t>заключительного этапа</w:t>
      </w:r>
    </w:p>
    <w:p w:rsidR="00EB5704" w:rsidRDefault="00FF1728" w:rsidP="00FF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r w:rsidR="00603B70">
        <w:rPr>
          <w:rFonts w:ascii="Times New Roman" w:hAnsi="Times New Roman"/>
          <w:sz w:val="28"/>
          <w:szCs w:val="28"/>
        </w:rPr>
        <w:t>географии</w:t>
      </w:r>
      <w:r>
        <w:rPr>
          <w:rFonts w:ascii="Times New Roman" w:hAnsi="Times New Roman"/>
          <w:sz w:val="28"/>
          <w:szCs w:val="28"/>
        </w:rPr>
        <w:t xml:space="preserve"> в 2018 году</w:t>
      </w:r>
    </w:p>
    <w:p w:rsidR="00EB5704" w:rsidRDefault="00EB5704" w:rsidP="008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500" w:rsidRDefault="009A5500" w:rsidP="008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728" w:rsidRPr="001F636B" w:rsidRDefault="00FF1728" w:rsidP="00FF1728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1F636B">
        <w:rPr>
          <w:rStyle w:val="11"/>
          <w:color w:val="000000"/>
          <w:sz w:val="28"/>
          <w:szCs w:val="28"/>
        </w:rPr>
        <w:t xml:space="preserve">В соответствии с приказом Министерства образования и науки Российской Федерации 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06.12.2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>01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1189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 «О проведении заключительного этапа всероссийской олимпиады школьников в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>/1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учебном году»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561BA">
        <w:rPr>
          <w:rStyle w:val="11"/>
          <w:sz w:val="28"/>
          <w:szCs w:val="28"/>
        </w:rPr>
        <w:t xml:space="preserve"> </w:t>
      </w:r>
      <w:r w:rsidRPr="001F636B">
        <w:rPr>
          <w:rStyle w:val="11"/>
          <w:color w:val="000000"/>
          <w:sz w:val="28"/>
          <w:szCs w:val="28"/>
        </w:rPr>
        <w:t xml:space="preserve">заключительный этап всероссийской олимпиады школьников </w:t>
      </w:r>
      <w:r w:rsidRPr="00F561BA">
        <w:rPr>
          <w:rStyle w:val="afc"/>
          <w:b w:val="0"/>
          <w:color w:val="000000"/>
          <w:sz w:val="28"/>
          <w:szCs w:val="28"/>
        </w:rPr>
        <w:t xml:space="preserve">по </w:t>
      </w:r>
      <w:r w:rsidR="00603B70">
        <w:rPr>
          <w:rStyle w:val="afc"/>
          <w:b w:val="0"/>
          <w:color w:val="000000"/>
          <w:sz w:val="28"/>
          <w:szCs w:val="28"/>
        </w:rPr>
        <w:t>географии</w:t>
      </w:r>
      <w:r w:rsidRPr="001F636B">
        <w:rPr>
          <w:rStyle w:val="afc"/>
          <w:color w:val="000000"/>
          <w:sz w:val="28"/>
          <w:szCs w:val="28"/>
        </w:rPr>
        <w:t xml:space="preserve"> </w:t>
      </w:r>
      <w:r w:rsidRPr="001F636B">
        <w:rPr>
          <w:rStyle w:val="11"/>
          <w:color w:val="000000"/>
          <w:sz w:val="28"/>
          <w:szCs w:val="28"/>
        </w:rPr>
        <w:t>(далее - Олимпиада) будет проходить на базе ФГБОУ ВО «</w:t>
      </w:r>
      <w:r>
        <w:rPr>
          <w:rStyle w:val="11"/>
          <w:color w:val="000000"/>
          <w:sz w:val="28"/>
          <w:szCs w:val="28"/>
        </w:rPr>
        <w:t>Ульян</w:t>
      </w:r>
      <w:r w:rsidRPr="001F636B">
        <w:rPr>
          <w:rStyle w:val="11"/>
          <w:color w:val="000000"/>
          <w:sz w:val="28"/>
          <w:szCs w:val="28"/>
        </w:rPr>
        <w:t>овский государственный</w:t>
      </w:r>
      <w:r>
        <w:rPr>
          <w:rStyle w:val="11"/>
          <w:color w:val="000000"/>
          <w:sz w:val="28"/>
          <w:szCs w:val="28"/>
        </w:rPr>
        <w:t xml:space="preserve"> педагогический</w:t>
      </w:r>
      <w:r w:rsidRPr="001F636B">
        <w:rPr>
          <w:rStyle w:val="11"/>
          <w:color w:val="000000"/>
          <w:sz w:val="28"/>
          <w:szCs w:val="28"/>
        </w:rPr>
        <w:t xml:space="preserve"> университет имени </w:t>
      </w:r>
      <w:r>
        <w:rPr>
          <w:rStyle w:val="11"/>
          <w:color w:val="000000"/>
          <w:sz w:val="28"/>
          <w:szCs w:val="28"/>
        </w:rPr>
        <w:t>И</w:t>
      </w:r>
      <w:r w:rsidRPr="001F636B">
        <w:rPr>
          <w:rStyle w:val="11"/>
          <w:color w:val="000000"/>
          <w:sz w:val="28"/>
          <w:szCs w:val="28"/>
        </w:rPr>
        <w:t>.</w:t>
      </w:r>
      <w:r>
        <w:rPr>
          <w:rStyle w:val="11"/>
          <w:color w:val="000000"/>
          <w:sz w:val="28"/>
          <w:szCs w:val="28"/>
        </w:rPr>
        <w:t>Н</w:t>
      </w:r>
      <w:r w:rsidRPr="001F636B">
        <w:rPr>
          <w:rStyle w:val="11"/>
          <w:color w:val="000000"/>
          <w:sz w:val="28"/>
          <w:szCs w:val="28"/>
        </w:rPr>
        <w:t xml:space="preserve">. </w:t>
      </w:r>
      <w:r>
        <w:rPr>
          <w:rStyle w:val="11"/>
          <w:color w:val="000000"/>
          <w:sz w:val="28"/>
          <w:szCs w:val="28"/>
        </w:rPr>
        <w:t>Ульяно</w:t>
      </w:r>
      <w:r w:rsidRPr="001F636B">
        <w:rPr>
          <w:rStyle w:val="11"/>
          <w:color w:val="000000"/>
          <w:sz w:val="28"/>
          <w:szCs w:val="28"/>
        </w:rPr>
        <w:t xml:space="preserve">ва» в г. </w:t>
      </w:r>
      <w:r>
        <w:rPr>
          <w:rStyle w:val="11"/>
          <w:color w:val="000000"/>
          <w:sz w:val="28"/>
          <w:szCs w:val="28"/>
        </w:rPr>
        <w:t>Ульяновс</w:t>
      </w:r>
      <w:r w:rsidRPr="001F636B">
        <w:rPr>
          <w:rStyle w:val="11"/>
          <w:color w:val="000000"/>
          <w:sz w:val="28"/>
          <w:szCs w:val="28"/>
        </w:rPr>
        <w:t>к</w:t>
      </w:r>
      <w:r>
        <w:rPr>
          <w:rStyle w:val="11"/>
          <w:color w:val="000000"/>
          <w:sz w:val="28"/>
          <w:szCs w:val="28"/>
        </w:rPr>
        <w:t>е</w:t>
      </w:r>
      <w:r w:rsidRPr="001F636B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в период с</w:t>
      </w:r>
      <w:r w:rsidRPr="00F561BA">
        <w:rPr>
          <w:rStyle w:val="afc"/>
          <w:b w:val="0"/>
          <w:color w:val="000000"/>
          <w:sz w:val="28"/>
          <w:szCs w:val="28"/>
        </w:rPr>
        <w:t xml:space="preserve"> 2</w:t>
      </w:r>
      <w:r w:rsidR="00603B70">
        <w:rPr>
          <w:rStyle w:val="afc"/>
          <w:b w:val="0"/>
          <w:color w:val="000000"/>
          <w:sz w:val="28"/>
          <w:szCs w:val="28"/>
        </w:rPr>
        <w:t>2</w:t>
      </w:r>
      <w:r>
        <w:rPr>
          <w:rStyle w:val="afc"/>
          <w:b w:val="0"/>
          <w:color w:val="000000"/>
          <w:sz w:val="28"/>
          <w:szCs w:val="28"/>
        </w:rPr>
        <w:t xml:space="preserve"> </w:t>
      </w:r>
      <w:r w:rsidRPr="00F561BA">
        <w:rPr>
          <w:rStyle w:val="afc"/>
          <w:b w:val="0"/>
          <w:color w:val="000000"/>
          <w:sz w:val="28"/>
          <w:szCs w:val="28"/>
        </w:rPr>
        <w:t xml:space="preserve">по </w:t>
      </w:r>
      <w:r w:rsidR="00603B70">
        <w:rPr>
          <w:rStyle w:val="afc"/>
          <w:b w:val="0"/>
          <w:color w:val="000000"/>
          <w:sz w:val="28"/>
          <w:szCs w:val="28"/>
        </w:rPr>
        <w:t>28</w:t>
      </w:r>
      <w:r>
        <w:rPr>
          <w:rStyle w:val="afc"/>
          <w:b w:val="0"/>
          <w:color w:val="000000"/>
          <w:sz w:val="28"/>
          <w:szCs w:val="28"/>
        </w:rPr>
        <w:t xml:space="preserve"> а</w:t>
      </w:r>
      <w:r w:rsidR="00603B70">
        <w:rPr>
          <w:rStyle w:val="afc"/>
          <w:b w:val="0"/>
          <w:color w:val="000000"/>
          <w:sz w:val="28"/>
          <w:szCs w:val="28"/>
        </w:rPr>
        <w:t>преля</w:t>
      </w:r>
      <w:r>
        <w:rPr>
          <w:rStyle w:val="afc"/>
          <w:b w:val="0"/>
          <w:color w:val="000000"/>
          <w:sz w:val="28"/>
          <w:szCs w:val="28"/>
        </w:rPr>
        <w:t xml:space="preserve"> 2018</w:t>
      </w:r>
      <w:r w:rsidRPr="00F561BA">
        <w:rPr>
          <w:rStyle w:val="afc"/>
          <w:b w:val="0"/>
          <w:color w:val="000000"/>
          <w:sz w:val="28"/>
          <w:szCs w:val="28"/>
        </w:rPr>
        <w:t xml:space="preserve"> года.</w:t>
      </w:r>
    </w:p>
    <w:p w:rsidR="00FF1728" w:rsidRPr="004E7B6F" w:rsidRDefault="00FF1728" w:rsidP="00FF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Заполненную заявку на участие в Олимпиаде (Приложение 1) необходимо направить в срок </w:t>
      </w:r>
      <w:r w:rsidRPr="00572CEF">
        <w:rPr>
          <w:rFonts w:ascii="Times New Roman" w:hAnsi="Times New Roman"/>
          <w:sz w:val="28"/>
          <w:szCs w:val="28"/>
        </w:rPr>
        <w:t xml:space="preserve">до </w:t>
      </w:r>
      <w:r w:rsidR="00603B70">
        <w:rPr>
          <w:rFonts w:ascii="Times New Roman" w:hAnsi="Times New Roman"/>
          <w:sz w:val="28"/>
          <w:szCs w:val="28"/>
        </w:rPr>
        <w:t>6</w:t>
      </w:r>
      <w:r w:rsidRPr="00572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03B70">
        <w:rPr>
          <w:rFonts w:ascii="Times New Roman" w:hAnsi="Times New Roman"/>
          <w:sz w:val="28"/>
          <w:szCs w:val="28"/>
        </w:rPr>
        <w:t>преля</w:t>
      </w:r>
      <w:r w:rsidRPr="00572CE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72CEF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 xml:space="preserve">оргкомитет олимпиады: </w:t>
      </w:r>
      <w:proofErr w:type="spellStart"/>
      <w:r w:rsidRPr="00FF1728">
        <w:rPr>
          <w:rFonts w:ascii="Times New Roman" w:hAnsi="Times New Roman"/>
          <w:b/>
          <w:sz w:val="28"/>
          <w:szCs w:val="28"/>
          <w:lang w:val="en-US"/>
        </w:rPr>
        <w:t>kasatnm</w:t>
      </w:r>
      <w:proofErr w:type="spellEnd"/>
      <w:r w:rsidRPr="00FF1728">
        <w:rPr>
          <w:rFonts w:ascii="Times New Roman" w:hAnsi="Times New Roman"/>
          <w:b/>
          <w:sz w:val="28"/>
          <w:szCs w:val="28"/>
          <w:shd w:val="clear" w:color="auto" w:fill="FFFFFF"/>
        </w:rPr>
        <w:t>@mail.ru</w:t>
      </w:r>
      <w:r w:rsidR="00620871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FF1728" w:rsidRPr="002C1CE3" w:rsidRDefault="00FF1728" w:rsidP="00FF17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CE3">
        <w:rPr>
          <w:rFonts w:ascii="Times New Roman" w:hAnsi="Times New Roman"/>
          <w:b/>
          <w:sz w:val="28"/>
          <w:szCs w:val="28"/>
        </w:rPr>
        <w:t>В заявке обязательно должны быть обозначены даты приезда и отъезда делегации региона на Олимпиаду.</w:t>
      </w:r>
    </w:p>
    <w:p w:rsidR="00FF1728" w:rsidRPr="006C1AAD" w:rsidRDefault="00FF1728" w:rsidP="00FF1728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1F6393">
        <w:rPr>
          <w:rStyle w:val="11"/>
          <w:color w:val="000000"/>
          <w:sz w:val="28"/>
          <w:szCs w:val="28"/>
        </w:rPr>
        <w:t xml:space="preserve">Ответственность за полноту и достоверность данных об участниках Олимпиады, а также соблюдение требований Федерального закона Российской Федерации </w:t>
      </w:r>
      <w:r w:rsidRPr="004E7B6F">
        <w:rPr>
          <w:rStyle w:val="11"/>
          <w:color w:val="000000"/>
          <w:sz w:val="28"/>
          <w:szCs w:val="28"/>
        </w:rPr>
        <w:t xml:space="preserve">                </w:t>
      </w:r>
      <w:r w:rsidRPr="001F6393">
        <w:rPr>
          <w:rStyle w:val="11"/>
          <w:color w:val="000000"/>
          <w:sz w:val="28"/>
          <w:szCs w:val="28"/>
        </w:rPr>
        <w:t xml:space="preserve">от 27 июля 2007 года № 152-ФЗ "О персональных данных" возлагается на органы </w:t>
      </w:r>
      <w:r w:rsidRPr="006C1AAD">
        <w:rPr>
          <w:rStyle w:val="11"/>
          <w:sz w:val="28"/>
          <w:szCs w:val="28"/>
        </w:rPr>
        <w:t>управления образованием, осуществляющие отправку команд.</w:t>
      </w:r>
    </w:p>
    <w:p w:rsidR="00FF1728" w:rsidRDefault="00FF1728" w:rsidP="00FF1728">
      <w:pPr>
        <w:pStyle w:val="afa"/>
        <w:spacing w:after="0" w:line="240" w:lineRule="auto"/>
        <w:ind w:firstLine="709"/>
        <w:jc w:val="both"/>
        <w:rPr>
          <w:rStyle w:val="afc"/>
          <w:b w:val="0"/>
          <w:color w:val="000000"/>
          <w:sz w:val="28"/>
          <w:szCs w:val="28"/>
        </w:rPr>
      </w:pPr>
      <w:r w:rsidRPr="006C1AAD">
        <w:rPr>
          <w:rFonts w:ascii="Times New Roman" w:hAnsi="Times New Roman"/>
          <w:sz w:val="28"/>
          <w:szCs w:val="28"/>
        </w:rPr>
        <w:t xml:space="preserve">Списки участников, допущенных к заключительному этапу </w:t>
      </w:r>
      <w:r w:rsidRPr="006C1AAD">
        <w:rPr>
          <w:rStyle w:val="11"/>
          <w:sz w:val="28"/>
          <w:szCs w:val="28"/>
        </w:rPr>
        <w:t xml:space="preserve">всероссийской олимпиады школьников по </w:t>
      </w:r>
      <w:r w:rsidR="00603B70">
        <w:rPr>
          <w:rStyle w:val="11"/>
          <w:sz w:val="28"/>
          <w:szCs w:val="28"/>
        </w:rPr>
        <w:t>географии</w:t>
      </w:r>
      <w:r w:rsidRPr="006C1AAD">
        <w:rPr>
          <w:rStyle w:val="11"/>
          <w:sz w:val="28"/>
          <w:szCs w:val="28"/>
        </w:rPr>
        <w:t xml:space="preserve"> в 201</w:t>
      </w:r>
      <w:r w:rsidRPr="00FF1728">
        <w:rPr>
          <w:rStyle w:val="11"/>
          <w:sz w:val="28"/>
          <w:szCs w:val="28"/>
        </w:rPr>
        <w:t>8</w:t>
      </w:r>
      <w:r w:rsidRPr="006C1AAD">
        <w:rPr>
          <w:rStyle w:val="11"/>
          <w:sz w:val="28"/>
          <w:szCs w:val="28"/>
        </w:rPr>
        <w:t xml:space="preserve"> году, будут опубликованы на портале всероссийской олимпиады школьников </w:t>
      </w:r>
      <w:r w:rsidRPr="006C1AAD">
        <w:rPr>
          <w:rStyle w:val="afc"/>
          <w:b w:val="0"/>
          <w:sz w:val="28"/>
          <w:szCs w:val="28"/>
          <w:lang w:eastAsia="en-US"/>
        </w:rPr>
        <w:t>(</w:t>
      </w:r>
      <w:hyperlink r:id="rId9" w:history="1">
        <w:r w:rsidRPr="006C1AAD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www.apkpro.ru/olimpiada</w:t>
        </w:r>
      </w:hyperlink>
      <w:r w:rsidRPr="006C1AAD">
        <w:rPr>
          <w:rStyle w:val="afc"/>
          <w:b w:val="0"/>
          <w:sz w:val="28"/>
          <w:szCs w:val="28"/>
          <w:lang w:eastAsia="en-US"/>
        </w:rPr>
        <w:t>).</w:t>
      </w:r>
      <w:r w:rsidRPr="006C1AAD">
        <w:rPr>
          <w:rStyle w:val="afc"/>
          <w:sz w:val="28"/>
          <w:szCs w:val="28"/>
          <w:lang w:eastAsia="en-US"/>
        </w:rPr>
        <w:t xml:space="preserve"> </w:t>
      </w:r>
      <w:r w:rsidRPr="006C1AAD">
        <w:rPr>
          <w:rStyle w:val="11"/>
          <w:sz w:val="28"/>
          <w:szCs w:val="28"/>
        </w:rPr>
        <w:t xml:space="preserve">Участников из каждого региона </w:t>
      </w:r>
      <w:r w:rsidRPr="008070EB">
        <w:rPr>
          <w:rStyle w:val="11"/>
          <w:color w:val="000000"/>
          <w:sz w:val="28"/>
          <w:szCs w:val="28"/>
        </w:rPr>
        <w:t xml:space="preserve">должен сопровождать </w:t>
      </w:r>
      <w:r w:rsidRPr="008070EB">
        <w:rPr>
          <w:rStyle w:val="afc"/>
          <w:b w:val="0"/>
          <w:color w:val="000000"/>
          <w:sz w:val="28"/>
          <w:szCs w:val="28"/>
        </w:rPr>
        <w:t>педагог (сопровождающее лицо).</w:t>
      </w:r>
    </w:p>
    <w:p w:rsidR="00FF1728" w:rsidRPr="006C1AAD" w:rsidRDefault="00FF1728" w:rsidP="00620871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t>Предварительная программа проведения Олимпиады:</w:t>
      </w:r>
    </w:p>
    <w:p w:rsidR="00FF1728" w:rsidRPr="006C1AAD" w:rsidRDefault="00FF1728" w:rsidP="00620871">
      <w:pPr>
        <w:pStyle w:val="afa"/>
        <w:widowControl w:val="0"/>
        <w:numPr>
          <w:ilvl w:val="0"/>
          <w:numId w:val="8"/>
        </w:numPr>
        <w:tabs>
          <w:tab w:val="left" w:pos="730"/>
        </w:tabs>
        <w:spacing w:after="0" w:line="240" w:lineRule="auto"/>
        <w:ind w:firstLine="709"/>
        <w:jc w:val="both"/>
        <w:rPr>
          <w:rStyle w:val="11"/>
          <w:rFonts w:ascii="Calibri" w:hAnsi="Calibri"/>
          <w:sz w:val="28"/>
          <w:szCs w:val="28"/>
        </w:rPr>
      </w:pPr>
      <w:r w:rsidRPr="006C1AAD">
        <w:rPr>
          <w:rStyle w:val="11"/>
          <w:sz w:val="28"/>
          <w:szCs w:val="28"/>
        </w:rPr>
        <w:t>2</w:t>
      </w:r>
      <w:r w:rsidR="00603B70">
        <w:rPr>
          <w:rStyle w:val="11"/>
          <w:sz w:val="28"/>
          <w:szCs w:val="28"/>
        </w:rPr>
        <w:t>2</w:t>
      </w:r>
      <w:r w:rsidRPr="006C1AAD">
        <w:rPr>
          <w:rStyle w:val="11"/>
          <w:sz w:val="28"/>
          <w:szCs w:val="28"/>
        </w:rPr>
        <w:t xml:space="preserve"> а</w:t>
      </w:r>
      <w:r w:rsidR="00603B70">
        <w:rPr>
          <w:rStyle w:val="11"/>
          <w:sz w:val="28"/>
          <w:szCs w:val="28"/>
        </w:rPr>
        <w:t>преля</w:t>
      </w:r>
      <w:r w:rsidRPr="006C1AAD">
        <w:rPr>
          <w:rStyle w:val="11"/>
          <w:sz w:val="28"/>
          <w:szCs w:val="28"/>
        </w:rPr>
        <w:t xml:space="preserve"> (воскресенье, с 00.00 ч.) </w:t>
      </w:r>
      <w:r w:rsidR="00DA7A69" w:rsidRPr="006C1AAD">
        <w:rPr>
          <w:rStyle w:val="11"/>
          <w:sz w:val="28"/>
          <w:szCs w:val="28"/>
        </w:rPr>
        <w:t>–</w:t>
      </w:r>
      <w:r w:rsidRPr="006C1AAD">
        <w:rPr>
          <w:rStyle w:val="11"/>
          <w:sz w:val="28"/>
          <w:szCs w:val="28"/>
        </w:rPr>
        <w:t xml:space="preserve"> заезд и размещение делегаций, регистрация; торжественная церемония открытия, </w:t>
      </w:r>
      <w:r w:rsidR="0035013C">
        <w:rPr>
          <w:rStyle w:val="11"/>
          <w:sz w:val="28"/>
          <w:szCs w:val="28"/>
        </w:rPr>
        <w:t xml:space="preserve">общее собрание </w:t>
      </w:r>
      <w:r w:rsidRPr="006C1AAD">
        <w:rPr>
          <w:rStyle w:val="11"/>
          <w:sz w:val="28"/>
          <w:szCs w:val="28"/>
        </w:rPr>
        <w:t>участников и сопровождающих;</w:t>
      </w:r>
    </w:p>
    <w:p w:rsidR="00FF1728" w:rsidRPr="00FF1728" w:rsidRDefault="00FF1728" w:rsidP="00620871">
      <w:pPr>
        <w:pStyle w:val="aa"/>
        <w:numPr>
          <w:ilvl w:val="0"/>
          <w:numId w:val="8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t>2</w:t>
      </w:r>
      <w:r w:rsidR="00603B70">
        <w:rPr>
          <w:rStyle w:val="11"/>
          <w:sz w:val="28"/>
          <w:szCs w:val="28"/>
        </w:rPr>
        <w:t>3</w:t>
      </w:r>
      <w:r w:rsidRPr="006C1AAD">
        <w:rPr>
          <w:rStyle w:val="11"/>
          <w:sz w:val="28"/>
          <w:szCs w:val="28"/>
        </w:rPr>
        <w:t xml:space="preserve"> а</w:t>
      </w:r>
      <w:r w:rsidR="00603B70">
        <w:rPr>
          <w:rStyle w:val="11"/>
          <w:sz w:val="28"/>
          <w:szCs w:val="28"/>
        </w:rPr>
        <w:t>преля</w:t>
      </w:r>
      <w:r w:rsidRPr="006C1AAD">
        <w:rPr>
          <w:rStyle w:val="11"/>
          <w:sz w:val="28"/>
          <w:szCs w:val="28"/>
        </w:rPr>
        <w:t xml:space="preserve"> (понедельник) </w:t>
      </w:r>
      <w:r w:rsidR="0035013C">
        <w:rPr>
          <w:rStyle w:val="11"/>
          <w:sz w:val="28"/>
          <w:szCs w:val="28"/>
        </w:rPr>
        <w:t>–</w:t>
      </w:r>
      <w:r w:rsidRPr="006C1AAD">
        <w:rPr>
          <w:rStyle w:val="11"/>
          <w:sz w:val="28"/>
          <w:szCs w:val="28"/>
        </w:rPr>
        <w:t xml:space="preserve"> </w:t>
      </w:r>
      <w:r w:rsidR="0035013C">
        <w:rPr>
          <w:rStyle w:val="11"/>
          <w:sz w:val="28"/>
          <w:szCs w:val="28"/>
        </w:rPr>
        <w:t xml:space="preserve">инструктаж участников Олимпиады, </w:t>
      </w:r>
      <w:r w:rsidRPr="006C1AAD">
        <w:rPr>
          <w:rStyle w:val="11"/>
          <w:sz w:val="28"/>
          <w:szCs w:val="28"/>
        </w:rPr>
        <w:t>выполнение заданий</w:t>
      </w:r>
      <w:r w:rsidR="0035013C">
        <w:rPr>
          <w:rStyle w:val="11"/>
          <w:sz w:val="28"/>
          <w:szCs w:val="28"/>
        </w:rPr>
        <w:t xml:space="preserve"> теоретического тура</w:t>
      </w:r>
      <w:r w:rsidRPr="00FF1728">
        <w:rPr>
          <w:rFonts w:ascii="Times New Roman" w:hAnsi="Times New Roman"/>
          <w:sz w:val="28"/>
          <w:szCs w:val="28"/>
        </w:rPr>
        <w:t>, семинар для руководителей команд</w:t>
      </w:r>
      <w:r w:rsidRPr="00FF1728">
        <w:rPr>
          <w:rStyle w:val="11"/>
          <w:sz w:val="28"/>
          <w:szCs w:val="28"/>
        </w:rPr>
        <w:t>;</w:t>
      </w:r>
      <w:r w:rsidR="0035013C">
        <w:rPr>
          <w:rStyle w:val="11"/>
          <w:sz w:val="28"/>
          <w:szCs w:val="28"/>
        </w:rPr>
        <w:t xml:space="preserve"> спортивно-развлекательная программа;</w:t>
      </w:r>
    </w:p>
    <w:p w:rsidR="00FF1728" w:rsidRPr="006C1AAD" w:rsidRDefault="00FF1728" w:rsidP="00620871">
      <w:pPr>
        <w:pStyle w:val="afa"/>
        <w:widowControl w:val="0"/>
        <w:numPr>
          <w:ilvl w:val="0"/>
          <w:numId w:val="8"/>
        </w:numPr>
        <w:tabs>
          <w:tab w:val="left" w:pos="7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lastRenderedPageBreak/>
        <w:t>2</w:t>
      </w:r>
      <w:r w:rsidR="00603B70">
        <w:rPr>
          <w:rStyle w:val="11"/>
          <w:sz w:val="28"/>
          <w:szCs w:val="28"/>
        </w:rPr>
        <w:t>4</w:t>
      </w:r>
      <w:r w:rsidRPr="006C1AAD">
        <w:rPr>
          <w:rStyle w:val="11"/>
          <w:sz w:val="28"/>
          <w:szCs w:val="28"/>
        </w:rPr>
        <w:t xml:space="preserve"> а</w:t>
      </w:r>
      <w:r w:rsidR="00603B70">
        <w:rPr>
          <w:rStyle w:val="11"/>
          <w:sz w:val="28"/>
          <w:szCs w:val="28"/>
        </w:rPr>
        <w:t>преля</w:t>
      </w:r>
      <w:r w:rsidRPr="006C1AAD">
        <w:rPr>
          <w:rStyle w:val="11"/>
          <w:sz w:val="28"/>
          <w:szCs w:val="28"/>
        </w:rPr>
        <w:t xml:space="preserve"> (вторник) – экскурсионная программа</w:t>
      </w:r>
      <w:r w:rsidR="00321845">
        <w:rPr>
          <w:rStyle w:val="11"/>
          <w:sz w:val="28"/>
          <w:szCs w:val="28"/>
        </w:rPr>
        <w:t xml:space="preserve"> (пешеходн</w:t>
      </w:r>
      <w:r w:rsidR="00971FA9">
        <w:rPr>
          <w:rStyle w:val="11"/>
          <w:sz w:val="28"/>
          <w:szCs w:val="28"/>
        </w:rPr>
        <w:t>а</w:t>
      </w:r>
      <w:r w:rsidR="00321845">
        <w:rPr>
          <w:rStyle w:val="11"/>
          <w:sz w:val="28"/>
          <w:szCs w:val="28"/>
        </w:rPr>
        <w:t>я экскурсия по городу, выездная экскурсия)</w:t>
      </w:r>
      <w:r w:rsidRPr="006C1AAD">
        <w:rPr>
          <w:rStyle w:val="11"/>
          <w:sz w:val="28"/>
          <w:szCs w:val="28"/>
        </w:rPr>
        <w:t>;</w:t>
      </w:r>
    </w:p>
    <w:p w:rsidR="00FF1728" w:rsidRPr="00603B70" w:rsidRDefault="00FF1728" w:rsidP="00620871">
      <w:pPr>
        <w:pStyle w:val="afa"/>
        <w:widowControl w:val="0"/>
        <w:numPr>
          <w:ilvl w:val="0"/>
          <w:numId w:val="8"/>
        </w:numPr>
        <w:tabs>
          <w:tab w:val="left" w:pos="735"/>
        </w:tabs>
        <w:spacing w:after="0" w:line="240" w:lineRule="auto"/>
        <w:ind w:firstLine="709"/>
        <w:jc w:val="both"/>
        <w:rPr>
          <w:rStyle w:val="11"/>
          <w:rFonts w:ascii="Calibri" w:hAnsi="Calibri"/>
          <w:sz w:val="28"/>
          <w:szCs w:val="28"/>
        </w:rPr>
      </w:pPr>
      <w:r w:rsidRPr="006C1AAD">
        <w:rPr>
          <w:rStyle w:val="11"/>
          <w:sz w:val="28"/>
          <w:szCs w:val="28"/>
        </w:rPr>
        <w:t>2</w:t>
      </w:r>
      <w:r w:rsidR="00603B70">
        <w:rPr>
          <w:rStyle w:val="11"/>
          <w:sz w:val="28"/>
          <w:szCs w:val="28"/>
        </w:rPr>
        <w:t>5</w:t>
      </w:r>
      <w:r w:rsidRPr="006C1AAD">
        <w:rPr>
          <w:rStyle w:val="11"/>
          <w:sz w:val="28"/>
          <w:szCs w:val="28"/>
        </w:rPr>
        <w:t xml:space="preserve"> а</w:t>
      </w:r>
      <w:r w:rsidR="00603B70">
        <w:rPr>
          <w:rStyle w:val="11"/>
          <w:sz w:val="28"/>
          <w:szCs w:val="28"/>
        </w:rPr>
        <w:t>преля</w:t>
      </w:r>
      <w:r w:rsidRPr="006C1AAD">
        <w:rPr>
          <w:rStyle w:val="11"/>
          <w:sz w:val="28"/>
          <w:szCs w:val="28"/>
        </w:rPr>
        <w:t xml:space="preserve"> (среда) </w:t>
      </w:r>
      <w:r w:rsidR="00DA7A69" w:rsidRPr="006C1AAD">
        <w:rPr>
          <w:rStyle w:val="11"/>
          <w:sz w:val="28"/>
          <w:szCs w:val="28"/>
        </w:rPr>
        <w:t>–</w:t>
      </w:r>
      <w:r w:rsidRPr="006C1AAD">
        <w:rPr>
          <w:rStyle w:val="11"/>
          <w:sz w:val="28"/>
          <w:szCs w:val="28"/>
        </w:rPr>
        <w:t xml:space="preserve"> выполнение заданий</w:t>
      </w:r>
      <w:r w:rsidR="00321845">
        <w:rPr>
          <w:rStyle w:val="11"/>
          <w:sz w:val="28"/>
          <w:szCs w:val="28"/>
        </w:rPr>
        <w:t xml:space="preserve"> практического тура с выездом на открытую местность, </w:t>
      </w:r>
      <w:proofErr w:type="spellStart"/>
      <w:r w:rsidR="00321845">
        <w:rPr>
          <w:rStyle w:val="11"/>
          <w:sz w:val="28"/>
          <w:szCs w:val="28"/>
        </w:rPr>
        <w:t>б</w:t>
      </w:r>
      <w:r w:rsidR="00321845" w:rsidRPr="00321845">
        <w:rPr>
          <w:rFonts w:ascii="Times New Roman" w:hAnsi="Times New Roman"/>
          <w:sz w:val="28"/>
          <w:szCs w:val="24"/>
        </w:rPr>
        <w:t>рейн</w:t>
      </w:r>
      <w:proofErr w:type="spellEnd"/>
      <w:r w:rsidR="00321845" w:rsidRPr="00321845">
        <w:rPr>
          <w:rFonts w:ascii="Times New Roman" w:hAnsi="Times New Roman"/>
          <w:sz w:val="28"/>
          <w:szCs w:val="24"/>
        </w:rPr>
        <w:t>-ринг на призы Ульяновского отделения РГО</w:t>
      </w:r>
      <w:r w:rsidRPr="00321845">
        <w:rPr>
          <w:rStyle w:val="11"/>
          <w:sz w:val="32"/>
          <w:szCs w:val="28"/>
        </w:rPr>
        <w:t>;</w:t>
      </w:r>
    </w:p>
    <w:p w:rsidR="00FF1728" w:rsidRPr="00603B70" w:rsidRDefault="008B7136" w:rsidP="00321845">
      <w:pPr>
        <w:pStyle w:val="aa"/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 w:rsidRPr="00603B70">
        <w:rPr>
          <w:rStyle w:val="11"/>
          <w:sz w:val="28"/>
          <w:szCs w:val="28"/>
        </w:rPr>
        <w:t>2</w:t>
      </w:r>
      <w:r w:rsidR="00603B70">
        <w:rPr>
          <w:rStyle w:val="11"/>
          <w:sz w:val="28"/>
          <w:szCs w:val="28"/>
        </w:rPr>
        <w:t>6</w:t>
      </w:r>
      <w:r w:rsidR="00FF1728" w:rsidRPr="00603B70">
        <w:rPr>
          <w:rStyle w:val="11"/>
          <w:sz w:val="28"/>
          <w:szCs w:val="28"/>
        </w:rPr>
        <w:t xml:space="preserve"> а</w:t>
      </w:r>
      <w:r w:rsidR="00603B70">
        <w:rPr>
          <w:rStyle w:val="11"/>
          <w:sz w:val="28"/>
          <w:szCs w:val="28"/>
        </w:rPr>
        <w:t>преля</w:t>
      </w:r>
      <w:r w:rsidR="00FF1728" w:rsidRPr="00603B70">
        <w:rPr>
          <w:rStyle w:val="11"/>
          <w:sz w:val="28"/>
          <w:szCs w:val="28"/>
        </w:rPr>
        <w:t xml:space="preserve"> (четверг) </w:t>
      </w:r>
      <w:r w:rsidR="00321845">
        <w:rPr>
          <w:rStyle w:val="11"/>
          <w:sz w:val="28"/>
          <w:szCs w:val="28"/>
        </w:rPr>
        <w:t>–</w:t>
      </w:r>
      <w:r w:rsidR="00FF1728" w:rsidRPr="00603B70">
        <w:rPr>
          <w:rStyle w:val="11"/>
          <w:sz w:val="28"/>
          <w:szCs w:val="28"/>
        </w:rPr>
        <w:t xml:space="preserve"> </w:t>
      </w:r>
      <w:r w:rsidR="00321845">
        <w:rPr>
          <w:rStyle w:val="11"/>
          <w:sz w:val="28"/>
          <w:szCs w:val="28"/>
        </w:rPr>
        <w:t xml:space="preserve">выполнение задания теоретического тура: тест, </w:t>
      </w:r>
      <w:r w:rsidR="00FF1728" w:rsidRPr="00603B70">
        <w:rPr>
          <w:rStyle w:val="11"/>
          <w:sz w:val="28"/>
          <w:szCs w:val="28"/>
        </w:rPr>
        <w:t>разбор заданий, показ работ, подача апелляций</w:t>
      </w:r>
      <w:r w:rsidRPr="00603B70">
        <w:rPr>
          <w:rStyle w:val="11"/>
          <w:sz w:val="28"/>
          <w:szCs w:val="28"/>
        </w:rPr>
        <w:t xml:space="preserve">, </w:t>
      </w:r>
      <w:r w:rsidR="00321845">
        <w:rPr>
          <w:rFonts w:ascii="Times New Roman" w:hAnsi="Times New Roman"/>
          <w:sz w:val="28"/>
          <w:szCs w:val="24"/>
        </w:rPr>
        <w:t>вечер бардовской песни</w:t>
      </w:r>
      <w:r w:rsidR="00FF1728" w:rsidRPr="00603B70">
        <w:rPr>
          <w:rStyle w:val="11"/>
          <w:sz w:val="28"/>
          <w:szCs w:val="28"/>
        </w:rPr>
        <w:t>;</w:t>
      </w:r>
      <w:r w:rsidR="00FF1728" w:rsidRPr="00603B70">
        <w:rPr>
          <w:rStyle w:val="11"/>
          <w:sz w:val="32"/>
          <w:szCs w:val="28"/>
        </w:rPr>
        <w:t xml:space="preserve"> </w:t>
      </w:r>
    </w:p>
    <w:p w:rsidR="00603B70" w:rsidRPr="00603B70" w:rsidRDefault="00603B70" w:rsidP="00620871">
      <w:pPr>
        <w:pStyle w:val="afa"/>
        <w:widowControl w:val="0"/>
        <w:numPr>
          <w:ilvl w:val="0"/>
          <w:numId w:val="8"/>
        </w:numPr>
        <w:tabs>
          <w:tab w:val="left" w:pos="710"/>
        </w:tabs>
        <w:spacing w:after="0" w:line="240" w:lineRule="auto"/>
        <w:ind w:firstLine="709"/>
        <w:jc w:val="both"/>
        <w:rPr>
          <w:rStyle w:val="11"/>
          <w:rFonts w:ascii="Calibri" w:hAnsi="Calibri"/>
          <w:sz w:val="28"/>
          <w:szCs w:val="28"/>
        </w:rPr>
      </w:pPr>
      <w:r>
        <w:rPr>
          <w:rStyle w:val="11"/>
          <w:sz w:val="28"/>
          <w:szCs w:val="28"/>
        </w:rPr>
        <w:t>27</w:t>
      </w:r>
      <w:r w:rsidR="00FF1728" w:rsidRPr="006C1AAD">
        <w:rPr>
          <w:rStyle w:val="11"/>
          <w:sz w:val="28"/>
          <w:szCs w:val="28"/>
        </w:rPr>
        <w:t xml:space="preserve"> а</w:t>
      </w:r>
      <w:r>
        <w:rPr>
          <w:rStyle w:val="11"/>
          <w:sz w:val="28"/>
          <w:szCs w:val="28"/>
        </w:rPr>
        <w:t>преля</w:t>
      </w:r>
      <w:r w:rsidR="00FF1728" w:rsidRPr="006C1AAD">
        <w:rPr>
          <w:rStyle w:val="11"/>
          <w:sz w:val="28"/>
          <w:szCs w:val="28"/>
        </w:rPr>
        <w:t xml:space="preserve"> (пятница) </w:t>
      </w:r>
      <w:r w:rsidR="00321845">
        <w:rPr>
          <w:rStyle w:val="11"/>
          <w:sz w:val="28"/>
          <w:szCs w:val="28"/>
        </w:rPr>
        <w:t>–</w:t>
      </w:r>
      <w:r>
        <w:rPr>
          <w:rStyle w:val="11"/>
          <w:sz w:val="28"/>
          <w:szCs w:val="28"/>
        </w:rPr>
        <w:t xml:space="preserve"> </w:t>
      </w:r>
      <w:r w:rsidR="00321845">
        <w:rPr>
          <w:rStyle w:val="11"/>
          <w:sz w:val="28"/>
          <w:szCs w:val="28"/>
        </w:rPr>
        <w:t>проведение апелляции, т</w:t>
      </w:r>
      <w:r w:rsidR="00321845" w:rsidRPr="00321845">
        <w:rPr>
          <w:rFonts w:ascii="Times New Roman" w:hAnsi="Times New Roman"/>
          <w:sz w:val="28"/>
          <w:szCs w:val="24"/>
        </w:rPr>
        <w:t>естирование кандидатов в сборную команду России, направляемую на международную географическую олимпиаду</w:t>
      </w:r>
      <w:r w:rsidR="00321845">
        <w:rPr>
          <w:rFonts w:ascii="Times New Roman" w:hAnsi="Times New Roman"/>
          <w:sz w:val="28"/>
          <w:szCs w:val="24"/>
        </w:rPr>
        <w:t>, подведение итогов Олимпиады, развлекательная программа</w:t>
      </w:r>
      <w:r>
        <w:rPr>
          <w:rStyle w:val="11"/>
          <w:sz w:val="28"/>
          <w:szCs w:val="28"/>
        </w:rPr>
        <w:t>;</w:t>
      </w:r>
    </w:p>
    <w:p w:rsidR="00FF1728" w:rsidRPr="008B7136" w:rsidRDefault="00603B70" w:rsidP="00620871">
      <w:pPr>
        <w:pStyle w:val="afa"/>
        <w:widowControl w:val="0"/>
        <w:numPr>
          <w:ilvl w:val="0"/>
          <w:numId w:val="8"/>
        </w:numPr>
        <w:tabs>
          <w:tab w:val="left" w:pos="7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28 апреля (суббота) </w:t>
      </w:r>
      <w:r w:rsidR="00DA7A69" w:rsidRPr="006C1AAD">
        <w:rPr>
          <w:rStyle w:val="11"/>
          <w:sz w:val="28"/>
          <w:szCs w:val="28"/>
        </w:rPr>
        <w:t>–</w:t>
      </w:r>
      <w:r>
        <w:rPr>
          <w:rStyle w:val="11"/>
          <w:sz w:val="28"/>
          <w:szCs w:val="28"/>
        </w:rPr>
        <w:t xml:space="preserve"> </w:t>
      </w:r>
      <w:r w:rsidR="00DA7A69">
        <w:rPr>
          <w:rStyle w:val="11"/>
          <w:sz w:val="28"/>
          <w:szCs w:val="28"/>
        </w:rPr>
        <w:t>торжественная церемония закрытия Олимпиады, отъезд делегаций</w:t>
      </w:r>
      <w:r w:rsidR="00FF1728" w:rsidRPr="008B7136">
        <w:rPr>
          <w:rStyle w:val="11"/>
          <w:sz w:val="28"/>
          <w:szCs w:val="28"/>
        </w:rPr>
        <w:t>.</w:t>
      </w:r>
    </w:p>
    <w:p w:rsidR="00FF1728" w:rsidRPr="00603B70" w:rsidRDefault="00FF1728" w:rsidP="00620871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CEF">
        <w:rPr>
          <w:rStyle w:val="11"/>
          <w:sz w:val="28"/>
          <w:szCs w:val="28"/>
        </w:rPr>
        <w:t xml:space="preserve">Подробная информация об Олимпиаде размещена на сайте ФГБОУ ВО «Ульяновский государственный педагогический университет имени И.Н. Ульянова»: </w:t>
      </w:r>
      <w:r w:rsidRPr="00572CEF">
        <w:rPr>
          <w:rFonts w:ascii="Times New Roman" w:hAnsi="Times New Roman"/>
          <w:sz w:val="28"/>
          <w:szCs w:val="28"/>
          <w:lang w:val="en-US"/>
        </w:rPr>
        <w:t>www</w:t>
      </w:r>
      <w:r w:rsidRPr="00572CEF">
        <w:rPr>
          <w:rFonts w:ascii="Times New Roman" w:hAnsi="Times New Roman"/>
          <w:sz w:val="28"/>
          <w:szCs w:val="28"/>
        </w:rPr>
        <w:t>.</w:t>
      </w:r>
      <w:proofErr w:type="spellStart"/>
      <w:r w:rsidRPr="00572CEF">
        <w:rPr>
          <w:rFonts w:ascii="Times New Roman" w:hAnsi="Times New Roman"/>
          <w:sz w:val="28"/>
          <w:szCs w:val="28"/>
          <w:lang w:val="en-US"/>
        </w:rPr>
        <w:t>ulspu</w:t>
      </w:r>
      <w:proofErr w:type="spellEnd"/>
      <w:r w:rsidRPr="00572CEF">
        <w:rPr>
          <w:rFonts w:ascii="Times New Roman" w:hAnsi="Times New Roman"/>
          <w:sz w:val="28"/>
          <w:szCs w:val="28"/>
        </w:rPr>
        <w:t>.</w:t>
      </w:r>
      <w:proofErr w:type="spellStart"/>
      <w:r w:rsidRPr="00572CE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03B70">
        <w:rPr>
          <w:rFonts w:ascii="Times New Roman" w:hAnsi="Times New Roman"/>
          <w:sz w:val="28"/>
          <w:szCs w:val="28"/>
        </w:rPr>
        <w:t xml:space="preserve"> по адресу: </w:t>
      </w:r>
      <w:r w:rsidR="00603B70" w:rsidRPr="00603B70">
        <w:rPr>
          <w:rFonts w:ascii="Times New Roman" w:hAnsi="Times New Roman"/>
          <w:sz w:val="28"/>
          <w:szCs w:val="28"/>
        </w:rPr>
        <w:t>http://www.ulspu.ru/universitet-i-obshchestvo/all_rus_olimp_school/geo/</w:t>
      </w:r>
      <w:r w:rsidR="00603B70">
        <w:rPr>
          <w:rFonts w:ascii="Times New Roman" w:hAnsi="Times New Roman"/>
          <w:sz w:val="28"/>
          <w:szCs w:val="28"/>
        </w:rPr>
        <w:t xml:space="preserve">. </w:t>
      </w:r>
    </w:p>
    <w:p w:rsidR="00FF1728" w:rsidRPr="00EA175F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 xml:space="preserve">При наличии заявки в день заезда </w:t>
      </w:r>
      <w:r w:rsidR="00620871">
        <w:rPr>
          <w:rStyle w:val="11"/>
          <w:color w:val="000000"/>
          <w:sz w:val="28"/>
          <w:szCs w:val="28"/>
        </w:rPr>
        <w:t xml:space="preserve">- </w:t>
      </w:r>
      <w:r w:rsidRPr="00EA175F">
        <w:rPr>
          <w:rStyle w:val="11"/>
          <w:color w:val="000000"/>
          <w:sz w:val="28"/>
          <w:szCs w:val="28"/>
        </w:rPr>
        <w:t>2</w:t>
      </w:r>
      <w:r w:rsidR="00603B70">
        <w:rPr>
          <w:rStyle w:val="11"/>
          <w:color w:val="000000"/>
          <w:sz w:val="28"/>
          <w:szCs w:val="28"/>
        </w:rPr>
        <w:t>2</w:t>
      </w:r>
      <w:r w:rsidRPr="00EA175F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а</w:t>
      </w:r>
      <w:r w:rsidR="00603B70">
        <w:rPr>
          <w:rStyle w:val="11"/>
          <w:color w:val="000000"/>
          <w:sz w:val="28"/>
          <w:szCs w:val="28"/>
        </w:rPr>
        <w:t>преля</w:t>
      </w:r>
      <w:r w:rsidRPr="00EA175F">
        <w:rPr>
          <w:rStyle w:val="11"/>
          <w:color w:val="000000"/>
          <w:sz w:val="28"/>
          <w:szCs w:val="28"/>
        </w:rPr>
        <w:t xml:space="preserve"> с 00.00 ч. по МСК на железнодорожн</w:t>
      </w:r>
      <w:r>
        <w:rPr>
          <w:rStyle w:val="11"/>
          <w:color w:val="000000"/>
          <w:sz w:val="28"/>
          <w:szCs w:val="28"/>
        </w:rPr>
        <w:t>ом</w:t>
      </w:r>
      <w:r w:rsidRPr="00EA175F">
        <w:rPr>
          <w:rStyle w:val="11"/>
          <w:color w:val="000000"/>
          <w:sz w:val="28"/>
          <w:szCs w:val="28"/>
        </w:rPr>
        <w:t xml:space="preserve"> вокзал</w:t>
      </w:r>
      <w:r>
        <w:rPr>
          <w:rStyle w:val="11"/>
          <w:color w:val="000000"/>
          <w:sz w:val="28"/>
          <w:szCs w:val="28"/>
        </w:rPr>
        <w:t>е</w:t>
      </w:r>
      <w:r w:rsidRPr="00EA175F">
        <w:rPr>
          <w:rStyle w:val="11"/>
          <w:color w:val="000000"/>
          <w:sz w:val="28"/>
          <w:szCs w:val="28"/>
        </w:rPr>
        <w:t xml:space="preserve"> </w:t>
      </w:r>
      <w:r w:rsidR="00620871">
        <w:rPr>
          <w:rStyle w:val="11"/>
          <w:color w:val="000000"/>
          <w:sz w:val="28"/>
          <w:szCs w:val="28"/>
        </w:rPr>
        <w:t>и</w:t>
      </w:r>
      <w:r w:rsidRPr="00EA175F">
        <w:rPr>
          <w:rStyle w:val="11"/>
          <w:color w:val="000000"/>
          <w:sz w:val="28"/>
          <w:szCs w:val="28"/>
        </w:rPr>
        <w:t xml:space="preserve"> в аэропорту г. </w:t>
      </w:r>
      <w:r>
        <w:rPr>
          <w:rStyle w:val="11"/>
          <w:color w:val="000000"/>
          <w:sz w:val="28"/>
          <w:szCs w:val="28"/>
        </w:rPr>
        <w:t>Ульянов</w:t>
      </w:r>
      <w:r w:rsidRPr="00EA175F">
        <w:rPr>
          <w:rStyle w:val="11"/>
          <w:color w:val="000000"/>
          <w:sz w:val="28"/>
          <w:szCs w:val="28"/>
        </w:rPr>
        <w:t>ска участников Олимпиады и сопровождающих будут встречать волонт</w:t>
      </w:r>
      <w:r w:rsidR="00620871">
        <w:rPr>
          <w:rStyle w:val="11"/>
          <w:color w:val="000000"/>
          <w:sz w:val="28"/>
          <w:szCs w:val="28"/>
        </w:rPr>
        <w:t>ё</w:t>
      </w:r>
      <w:r w:rsidRPr="00EA175F">
        <w:rPr>
          <w:rStyle w:val="11"/>
          <w:color w:val="000000"/>
          <w:sz w:val="28"/>
          <w:szCs w:val="28"/>
        </w:rPr>
        <w:t xml:space="preserve">ры с табличкой «Всероссийская олимпиада школьников по </w:t>
      </w:r>
      <w:r w:rsidR="00603B70">
        <w:rPr>
          <w:rStyle w:val="11"/>
          <w:color w:val="000000"/>
          <w:sz w:val="28"/>
          <w:szCs w:val="28"/>
        </w:rPr>
        <w:t>географии</w:t>
      </w:r>
      <w:r w:rsidRPr="00EA175F">
        <w:rPr>
          <w:rStyle w:val="11"/>
          <w:color w:val="000000"/>
          <w:sz w:val="28"/>
          <w:szCs w:val="28"/>
        </w:rPr>
        <w:t xml:space="preserve"> - название региона». Делегациям необходимо иметь проездные билеты на обратный путь.</w:t>
      </w:r>
    </w:p>
    <w:p w:rsidR="00FF1728" w:rsidRPr="006F21B3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1B3">
        <w:rPr>
          <w:rStyle w:val="11"/>
          <w:sz w:val="28"/>
          <w:szCs w:val="28"/>
        </w:rPr>
        <w:t>Регистрация участников и сопровождающих лиц будет проходить по месту проживания в гостиницах.</w:t>
      </w:r>
    </w:p>
    <w:p w:rsidR="00FF1728" w:rsidRPr="00EA175F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 xml:space="preserve">При регистрации сопровождающие лица </w:t>
      </w:r>
      <w:r w:rsidRPr="00F232AB">
        <w:rPr>
          <w:rStyle w:val="afc"/>
          <w:b w:val="0"/>
          <w:color w:val="000000"/>
          <w:sz w:val="28"/>
          <w:szCs w:val="28"/>
        </w:rPr>
        <w:t>должны</w:t>
      </w:r>
      <w:r w:rsidRPr="00EA175F">
        <w:rPr>
          <w:rStyle w:val="afc"/>
          <w:color w:val="000000"/>
          <w:sz w:val="28"/>
          <w:szCs w:val="28"/>
        </w:rPr>
        <w:t xml:space="preserve"> </w:t>
      </w:r>
      <w:r w:rsidRPr="00EA175F">
        <w:rPr>
          <w:rStyle w:val="11"/>
          <w:color w:val="000000"/>
          <w:sz w:val="28"/>
          <w:szCs w:val="28"/>
        </w:rPr>
        <w:t>иметь следующие документы: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Заявка на участников и сопровождающего, заверенная подписью и печатью организации (приложение 1).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Два оригинала договора на оказание услуг, подписанных стороной заказчика и заверенных</w:t>
      </w:r>
      <w:r>
        <w:rPr>
          <w:rStyle w:val="11"/>
          <w:color w:val="000000"/>
          <w:sz w:val="28"/>
          <w:szCs w:val="28"/>
        </w:rPr>
        <w:t xml:space="preserve"> печатью организации (приложение</w:t>
      </w:r>
      <w:r w:rsidRPr="00EA175F">
        <w:rPr>
          <w:rStyle w:val="11"/>
          <w:color w:val="000000"/>
          <w:sz w:val="28"/>
          <w:szCs w:val="28"/>
        </w:rPr>
        <w:t xml:space="preserve"> 2).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Два оригинала акта сдачи-приемки оказанных услуг по договору, подписанных стороной заказчика и заверенных печатью организации (приложение 3).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Копию платежного поручения с отметкой банка.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Приказ органа управления образованием субъекта Российской Федерации, осуществляющего управление в сфере образования, о направлении команды участников и назначении сопровождающего лица.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Справка, выданная образовательным учреждением на участника Олимпиады.</w:t>
      </w:r>
    </w:p>
    <w:p w:rsidR="00FF1728" w:rsidRPr="008F32ED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Style w:val="11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Паспорта (свидетельства о рождении) участников, страховые медицинские полисы (оригиналы документов).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Копии паспорта (первых двух страниц или свидетельства о рождении) участников;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Медицинская справка на каждого участника с отметкой врача о допуске к участию в Олимпиаде (желательно иметь информацию о детях, имеющих аллергию на медикаменты и т.д.).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 xml:space="preserve">Медицинская справка о </w:t>
      </w:r>
      <w:proofErr w:type="spellStart"/>
      <w:r w:rsidRPr="00EA175F">
        <w:rPr>
          <w:rStyle w:val="11"/>
          <w:color w:val="000000"/>
          <w:sz w:val="28"/>
          <w:szCs w:val="28"/>
        </w:rPr>
        <w:t>санэпидокружении</w:t>
      </w:r>
      <w:proofErr w:type="spellEnd"/>
      <w:r w:rsidRPr="00EA175F">
        <w:rPr>
          <w:rStyle w:val="11"/>
          <w:color w:val="000000"/>
          <w:sz w:val="28"/>
          <w:szCs w:val="28"/>
        </w:rPr>
        <w:t>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Согласие на обработку персональных данных (приложение 4).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Копия</w:t>
      </w:r>
      <w:r w:rsidRPr="00EA175F">
        <w:rPr>
          <w:rStyle w:val="11"/>
          <w:color w:val="000000"/>
          <w:sz w:val="28"/>
          <w:szCs w:val="28"/>
        </w:rPr>
        <w:t xml:space="preserve"> устава образовательной организации участника.</w:t>
      </w:r>
    </w:p>
    <w:p w:rsidR="00FF1728" w:rsidRPr="00EA175F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lastRenderedPageBreak/>
        <w:t>Заезд команды ранее 00.00 ч. 2</w:t>
      </w:r>
      <w:r w:rsidR="00603B70">
        <w:rPr>
          <w:rStyle w:val="11"/>
          <w:color w:val="000000"/>
          <w:sz w:val="28"/>
          <w:szCs w:val="28"/>
        </w:rPr>
        <w:t>2</w:t>
      </w:r>
      <w:r w:rsidRPr="00EA175F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а</w:t>
      </w:r>
      <w:r w:rsidR="00603B70">
        <w:rPr>
          <w:rStyle w:val="11"/>
          <w:color w:val="000000"/>
          <w:sz w:val="28"/>
          <w:szCs w:val="28"/>
        </w:rPr>
        <w:t>преля</w:t>
      </w:r>
      <w:r w:rsidRPr="00EA175F">
        <w:rPr>
          <w:rStyle w:val="11"/>
          <w:color w:val="000000"/>
          <w:sz w:val="28"/>
          <w:szCs w:val="28"/>
        </w:rPr>
        <w:t xml:space="preserve"> и отъезд после </w:t>
      </w:r>
      <w:r w:rsidR="008B7136">
        <w:rPr>
          <w:rStyle w:val="11"/>
          <w:color w:val="000000"/>
          <w:sz w:val="28"/>
          <w:szCs w:val="28"/>
        </w:rPr>
        <w:t>23</w:t>
      </w:r>
      <w:r w:rsidRPr="00EA175F">
        <w:rPr>
          <w:rStyle w:val="11"/>
          <w:color w:val="000000"/>
          <w:sz w:val="28"/>
          <w:szCs w:val="28"/>
        </w:rPr>
        <w:t>.</w:t>
      </w:r>
      <w:r w:rsidR="008B7136">
        <w:rPr>
          <w:rStyle w:val="11"/>
          <w:color w:val="000000"/>
          <w:sz w:val="28"/>
          <w:szCs w:val="28"/>
        </w:rPr>
        <w:t>59</w:t>
      </w:r>
      <w:r w:rsidRPr="00EA175F">
        <w:rPr>
          <w:rStyle w:val="11"/>
          <w:color w:val="000000"/>
          <w:sz w:val="28"/>
          <w:szCs w:val="28"/>
        </w:rPr>
        <w:t xml:space="preserve"> ч. </w:t>
      </w:r>
      <w:r w:rsidR="00603B70">
        <w:rPr>
          <w:rStyle w:val="11"/>
          <w:color w:val="000000"/>
          <w:sz w:val="28"/>
          <w:szCs w:val="28"/>
        </w:rPr>
        <w:t>28</w:t>
      </w:r>
      <w:r w:rsidRPr="00EA175F">
        <w:rPr>
          <w:rStyle w:val="11"/>
          <w:color w:val="000000"/>
          <w:sz w:val="28"/>
          <w:szCs w:val="28"/>
        </w:rPr>
        <w:t xml:space="preserve"> </w:t>
      </w:r>
      <w:r w:rsidR="008B7136">
        <w:rPr>
          <w:rStyle w:val="11"/>
          <w:color w:val="000000"/>
          <w:sz w:val="28"/>
          <w:szCs w:val="28"/>
        </w:rPr>
        <w:t>а</w:t>
      </w:r>
      <w:r w:rsidR="00603B70">
        <w:rPr>
          <w:rStyle w:val="11"/>
          <w:color w:val="000000"/>
          <w:sz w:val="28"/>
          <w:szCs w:val="28"/>
        </w:rPr>
        <w:t>преля</w:t>
      </w:r>
      <w:r w:rsidRPr="00EA175F">
        <w:rPr>
          <w:rStyle w:val="11"/>
          <w:color w:val="000000"/>
          <w:sz w:val="28"/>
          <w:szCs w:val="28"/>
        </w:rPr>
        <w:t xml:space="preserve"> предполагает дополнительную оплату проживания и питания за счет средств направляющей стороны.</w:t>
      </w:r>
    </w:p>
    <w:p w:rsidR="00FF1728" w:rsidRPr="00EA175F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В соответствии с пунктом 70 приказа Министерства образования и науки Российской Федераци</w:t>
      </w:r>
      <w:r>
        <w:rPr>
          <w:rStyle w:val="11"/>
          <w:color w:val="000000"/>
          <w:sz w:val="28"/>
          <w:szCs w:val="28"/>
        </w:rPr>
        <w:t>и от 18 ноября 2013 года №1252 (с изменениями от 17.12.2015 г., приказ № 1488, 17.11.2016 г., приказ № 1435) «</w:t>
      </w:r>
      <w:r w:rsidRPr="00EA175F">
        <w:rPr>
          <w:rStyle w:val="11"/>
          <w:color w:val="000000"/>
          <w:sz w:val="28"/>
          <w:szCs w:val="28"/>
        </w:rPr>
        <w:t>Об утверждении Порядка проведения все</w:t>
      </w:r>
      <w:r>
        <w:rPr>
          <w:rStyle w:val="11"/>
          <w:color w:val="000000"/>
          <w:sz w:val="28"/>
          <w:szCs w:val="28"/>
        </w:rPr>
        <w:t>российской олимпиады школьников»</w:t>
      </w:r>
      <w:r w:rsidRPr="00EA175F">
        <w:rPr>
          <w:rStyle w:val="11"/>
          <w:color w:val="000000"/>
          <w:sz w:val="28"/>
          <w:szCs w:val="28"/>
        </w:rPr>
        <w:t xml:space="preserve"> за счет средств</w:t>
      </w:r>
      <w:r>
        <w:rPr>
          <w:rStyle w:val="11"/>
          <w:color w:val="000000"/>
          <w:sz w:val="28"/>
          <w:szCs w:val="28"/>
        </w:rPr>
        <w:t xml:space="preserve"> </w:t>
      </w:r>
      <w:r w:rsidRPr="00EA175F">
        <w:rPr>
          <w:rStyle w:val="11"/>
          <w:color w:val="000000"/>
          <w:sz w:val="28"/>
          <w:szCs w:val="28"/>
        </w:rPr>
        <w:t xml:space="preserve">командирующей стороны оплачиваются расходы по проезду участников и руководителя команды до места проведения Олимпиады (г. </w:t>
      </w:r>
      <w:r>
        <w:rPr>
          <w:rStyle w:val="11"/>
          <w:color w:val="000000"/>
          <w:sz w:val="28"/>
          <w:szCs w:val="28"/>
        </w:rPr>
        <w:t>Ульянов</w:t>
      </w:r>
      <w:r w:rsidRPr="00EA175F">
        <w:rPr>
          <w:rStyle w:val="11"/>
          <w:color w:val="000000"/>
          <w:sz w:val="28"/>
          <w:szCs w:val="28"/>
        </w:rPr>
        <w:t>ск) и обратно, а также проживание, питание, экскурсионное и транспортное обслуживание руководителя команды (сопровождающего лица) во время проведения Олимпиады.</w:t>
      </w:r>
    </w:p>
    <w:p w:rsidR="00FF1728" w:rsidRDefault="00DA7A69" w:rsidP="00FF1728">
      <w:pPr>
        <w:pStyle w:val="afa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Участникам Олимпиады настоятельно рекомендуется взять с собой теплую непромокаемую одежду и обувь</w:t>
      </w:r>
      <w:r w:rsidR="008771B1">
        <w:rPr>
          <w:rStyle w:val="11"/>
          <w:color w:val="000000"/>
          <w:sz w:val="28"/>
          <w:szCs w:val="28"/>
        </w:rPr>
        <w:t xml:space="preserve">, </w:t>
      </w:r>
      <w:r w:rsidR="008771B1" w:rsidRPr="008771B1">
        <w:rPr>
          <w:rFonts w:ascii="Times New Roman" w:hAnsi="Times New Roman"/>
          <w:color w:val="000000"/>
          <w:sz w:val="28"/>
          <w:szCs w:val="27"/>
        </w:rPr>
        <w:t>рюкзак и головной убор</w:t>
      </w:r>
      <w:r w:rsidRPr="008771B1">
        <w:rPr>
          <w:rStyle w:val="11"/>
          <w:color w:val="000000"/>
          <w:sz w:val="32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для выполнения заданий практического тура на открытой местности, а также спортивную одежду для участия в спортивно-оздоровительной программе Олимпиады (активные игры в легкоатлетическом манеже, плавание в бассейне</w:t>
      </w:r>
      <w:r w:rsidR="00971FA9">
        <w:rPr>
          <w:rStyle w:val="11"/>
          <w:color w:val="000000"/>
          <w:sz w:val="28"/>
          <w:szCs w:val="28"/>
        </w:rPr>
        <w:t xml:space="preserve"> </w:t>
      </w:r>
      <w:r w:rsidR="00EA085C">
        <w:rPr>
          <w:rStyle w:val="11"/>
          <w:color w:val="000000"/>
          <w:sz w:val="28"/>
          <w:szCs w:val="28"/>
        </w:rPr>
        <w:t>–</w:t>
      </w:r>
      <w:r w:rsidR="00971FA9">
        <w:rPr>
          <w:rStyle w:val="11"/>
          <w:color w:val="000000"/>
          <w:sz w:val="28"/>
          <w:szCs w:val="28"/>
        </w:rPr>
        <w:t xml:space="preserve"> </w:t>
      </w:r>
      <w:r w:rsidR="00EA085C">
        <w:rPr>
          <w:rStyle w:val="11"/>
          <w:color w:val="000000"/>
          <w:sz w:val="28"/>
          <w:szCs w:val="28"/>
        </w:rPr>
        <w:t>при наличии справки, а также анализа на энтеробиоз</w:t>
      </w:r>
      <w:r>
        <w:rPr>
          <w:rStyle w:val="11"/>
          <w:color w:val="000000"/>
          <w:sz w:val="28"/>
          <w:szCs w:val="28"/>
        </w:rPr>
        <w:t>).</w:t>
      </w:r>
    </w:p>
    <w:p w:rsidR="00DA7A69" w:rsidRDefault="00DA7A69" w:rsidP="00FF1728">
      <w:pPr>
        <w:pStyle w:val="afa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</w:p>
    <w:p w:rsidR="00FF1728" w:rsidRPr="00EA175F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Контактная информация:</w:t>
      </w:r>
    </w:p>
    <w:p w:rsidR="00FF1728" w:rsidRPr="00E87E7B" w:rsidRDefault="00FF1728" w:rsidP="00FF1728">
      <w:pPr>
        <w:pStyle w:val="afa"/>
        <w:spacing w:after="0" w:line="240" w:lineRule="auto"/>
        <w:ind w:firstLine="709"/>
        <w:jc w:val="both"/>
        <w:rPr>
          <w:rStyle w:val="11"/>
          <w:b/>
          <w:color w:val="000000"/>
          <w:sz w:val="28"/>
          <w:szCs w:val="28"/>
        </w:rPr>
      </w:pPr>
      <w:r w:rsidRPr="00E87E7B">
        <w:rPr>
          <w:rStyle w:val="11"/>
          <w:b/>
          <w:color w:val="000000"/>
          <w:sz w:val="28"/>
          <w:szCs w:val="28"/>
        </w:rPr>
        <w:t xml:space="preserve">общие вопросы: </w:t>
      </w:r>
    </w:p>
    <w:p w:rsidR="00FF1728" w:rsidRDefault="00714E3E" w:rsidP="00FF1728">
      <w:pPr>
        <w:pStyle w:val="afa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</w:t>
      </w:r>
      <w:r w:rsidR="00FF1728" w:rsidRPr="005D327C">
        <w:rPr>
          <w:rFonts w:ascii="Times New Roman" w:hAnsi="Times New Roman"/>
          <w:sz w:val="28"/>
          <w:szCs w:val="28"/>
        </w:rPr>
        <w:t xml:space="preserve">ва </w:t>
      </w:r>
      <w:r>
        <w:rPr>
          <w:rFonts w:ascii="Times New Roman" w:hAnsi="Times New Roman"/>
          <w:sz w:val="28"/>
          <w:szCs w:val="28"/>
        </w:rPr>
        <w:t>Марина</w:t>
      </w:r>
      <w:r w:rsidR="00FF1728" w:rsidRPr="005D3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</w:t>
      </w:r>
      <w:r w:rsidR="00FF1728" w:rsidRPr="005D327C">
        <w:rPr>
          <w:rFonts w:ascii="Times New Roman" w:hAnsi="Times New Roman"/>
          <w:sz w:val="28"/>
          <w:szCs w:val="28"/>
        </w:rPr>
        <w:t xml:space="preserve">вна – директор </w:t>
      </w:r>
      <w:r w:rsidRPr="00714E3E">
        <w:rPr>
          <w:rFonts w:ascii="Times New Roman" w:hAnsi="Times New Roman"/>
          <w:sz w:val="28"/>
          <w:szCs w:val="20"/>
        </w:rPr>
        <w:t>ОГАУ</w:t>
      </w:r>
      <w:r>
        <w:rPr>
          <w:rFonts w:ascii="Times New Roman" w:hAnsi="Times New Roman"/>
          <w:sz w:val="28"/>
          <w:szCs w:val="20"/>
        </w:rPr>
        <w:t xml:space="preserve"> «И</w:t>
      </w:r>
      <w:r w:rsidRPr="00714E3E">
        <w:rPr>
          <w:rFonts w:ascii="Times New Roman" w:hAnsi="Times New Roman"/>
          <w:sz w:val="28"/>
          <w:szCs w:val="20"/>
        </w:rPr>
        <w:t>нститут развития образования</w:t>
      </w:r>
      <w:r>
        <w:rPr>
          <w:rFonts w:ascii="Times New Roman" w:hAnsi="Times New Roman"/>
          <w:sz w:val="28"/>
          <w:szCs w:val="20"/>
        </w:rPr>
        <w:t>»</w:t>
      </w:r>
      <w:r w:rsidRPr="00714E3E">
        <w:rPr>
          <w:rFonts w:ascii="Times New Roman" w:hAnsi="Times New Roman"/>
          <w:sz w:val="40"/>
          <w:szCs w:val="28"/>
        </w:rPr>
        <w:t xml:space="preserve"> </w:t>
      </w:r>
      <w:r w:rsidR="00FF1728" w:rsidRPr="005D327C">
        <w:rPr>
          <w:rFonts w:ascii="Times New Roman" w:hAnsi="Times New Roman"/>
          <w:sz w:val="28"/>
          <w:szCs w:val="28"/>
        </w:rPr>
        <w:t xml:space="preserve">Министерства образования и науки Ульяновской области </w:t>
      </w:r>
      <w:r w:rsidR="00AB68A5" w:rsidRPr="00AB68A5">
        <w:rPr>
          <w:rFonts w:ascii="Times New Roman" w:hAnsi="Times New Roman"/>
          <w:sz w:val="28"/>
          <w:szCs w:val="28"/>
        </w:rPr>
        <w:t>+7</w:t>
      </w:r>
      <w:r w:rsidR="00FF1728" w:rsidRPr="005D327C">
        <w:rPr>
          <w:rFonts w:ascii="Times New Roman" w:hAnsi="Times New Roman"/>
          <w:sz w:val="28"/>
          <w:szCs w:val="28"/>
        </w:rPr>
        <w:t xml:space="preserve"> (</w:t>
      </w:r>
      <w:r w:rsidR="00AB68A5" w:rsidRPr="00AB68A5">
        <w:rPr>
          <w:rFonts w:ascii="Times New Roman" w:hAnsi="Times New Roman"/>
          <w:sz w:val="28"/>
          <w:szCs w:val="28"/>
        </w:rPr>
        <w:t>917</w:t>
      </w:r>
      <w:r w:rsidR="00FF1728" w:rsidRPr="005D327C">
        <w:rPr>
          <w:rFonts w:ascii="Times New Roman" w:hAnsi="Times New Roman"/>
          <w:sz w:val="28"/>
          <w:szCs w:val="28"/>
        </w:rPr>
        <w:t xml:space="preserve">) </w:t>
      </w:r>
      <w:r w:rsidR="00AB68A5" w:rsidRPr="00AB68A5">
        <w:rPr>
          <w:rFonts w:ascii="Times New Roman" w:hAnsi="Times New Roman"/>
          <w:sz w:val="28"/>
          <w:szCs w:val="28"/>
        </w:rPr>
        <w:t>6</w:t>
      </w:r>
      <w:r w:rsidR="00FF1728" w:rsidRPr="005D327C">
        <w:rPr>
          <w:rFonts w:ascii="Times New Roman" w:hAnsi="Times New Roman"/>
          <w:sz w:val="28"/>
          <w:szCs w:val="28"/>
        </w:rPr>
        <w:t>1</w:t>
      </w:r>
      <w:r w:rsidR="00AB68A5" w:rsidRPr="00AB68A5">
        <w:rPr>
          <w:rFonts w:ascii="Times New Roman" w:hAnsi="Times New Roman"/>
          <w:sz w:val="28"/>
          <w:szCs w:val="28"/>
        </w:rPr>
        <w:t>5</w:t>
      </w:r>
      <w:r w:rsidR="00FF1728" w:rsidRPr="005D327C">
        <w:rPr>
          <w:rFonts w:ascii="Times New Roman" w:hAnsi="Times New Roman"/>
          <w:sz w:val="28"/>
          <w:szCs w:val="28"/>
        </w:rPr>
        <w:t>-</w:t>
      </w:r>
      <w:r w:rsidR="00AB68A5" w:rsidRPr="00AB68A5">
        <w:rPr>
          <w:rFonts w:ascii="Times New Roman" w:hAnsi="Times New Roman"/>
          <w:sz w:val="28"/>
          <w:szCs w:val="28"/>
        </w:rPr>
        <w:t>48</w:t>
      </w:r>
      <w:r w:rsidR="00FF1728" w:rsidRPr="005D327C">
        <w:rPr>
          <w:rFonts w:ascii="Times New Roman" w:hAnsi="Times New Roman"/>
          <w:sz w:val="28"/>
          <w:szCs w:val="28"/>
        </w:rPr>
        <w:t>-</w:t>
      </w:r>
      <w:r w:rsidR="00AB68A5" w:rsidRPr="00AB68A5">
        <w:rPr>
          <w:rFonts w:ascii="Times New Roman" w:hAnsi="Times New Roman"/>
          <w:sz w:val="28"/>
          <w:szCs w:val="28"/>
        </w:rPr>
        <w:t>45</w:t>
      </w:r>
      <w:r w:rsidR="00FF1728" w:rsidRPr="005D327C">
        <w:rPr>
          <w:rFonts w:ascii="Times New Roman" w:hAnsi="Times New Roman"/>
          <w:sz w:val="28"/>
          <w:szCs w:val="28"/>
        </w:rPr>
        <w:t>;</w:t>
      </w:r>
    </w:p>
    <w:p w:rsidR="008B7136" w:rsidRDefault="008B7136" w:rsidP="00FF1728">
      <w:pPr>
        <w:pStyle w:val="afa"/>
        <w:spacing w:after="0" w:line="240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Тимош</w:t>
      </w:r>
      <w:r w:rsidR="00FF1728">
        <w:rPr>
          <w:rStyle w:val="11"/>
          <w:color w:val="000000"/>
          <w:sz w:val="28"/>
          <w:szCs w:val="28"/>
        </w:rPr>
        <w:t xml:space="preserve">ина </w:t>
      </w:r>
      <w:r>
        <w:rPr>
          <w:rStyle w:val="11"/>
          <w:color w:val="000000"/>
          <w:sz w:val="28"/>
          <w:szCs w:val="28"/>
        </w:rPr>
        <w:t>Ирина</w:t>
      </w:r>
      <w:r w:rsidR="00FF1728">
        <w:rPr>
          <w:rStyle w:val="11"/>
          <w:color w:val="000000"/>
          <w:sz w:val="28"/>
          <w:szCs w:val="28"/>
        </w:rPr>
        <w:t xml:space="preserve"> </w:t>
      </w:r>
      <w:proofErr w:type="spellStart"/>
      <w:r>
        <w:rPr>
          <w:rStyle w:val="11"/>
          <w:color w:val="000000"/>
          <w:sz w:val="28"/>
          <w:szCs w:val="28"/>
        </w:rPr>
        <w:t>Назимо</w:t>
      </w:r>
      <w:r w:rsidR="00FF1728">
        <w:rPr>
          <w:rStyle w:val="11"/>
          <w:color w:val="000000"/>
          <w:sz w:val="28"/>
          <w:szCs w:val="28"/>
        </w:rPr>
        <w:t>вна</w:t>
      </w:r>
      <w:proofErr w:type="spellEnd"/>
      <w:r w:rsidR="00FF1728">
        <w:rPr>
          <w:rStyle w:val="11"/>
          <w:color w:val="000000"/>
          <w:sz w:val="28"/>
          <w:szCs w:val="28"/>
        </w:rPr>
        <w:t xml:space="preserve"> – проректор по научной работе ФГБОУ ВО «Ульяновский государственный педагогический университет имени И.Н. Ульянова –(8422) 443051</w:t>
      </w:r>
      <w:r w:rsidR="00FF1728" w:rsidRPr="00572CEF">
        <w:rPr>
          <w:rStyle w:val="11"/>
          <w:sz w:val="28"/>
          <w:szCs w:val="28"/>
        </w:rPr>
        <w:t xml:space="preserve">, </w:t>
      </w:r>
      <w:hyperlink r:id="rId10" w:history="1">
        <w:r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tin443051@mail.ru</w:t>
        </w:r>
      </w:hyperlink>
      <w:r w:rsidR="00620871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>;</w:t>
      </w:r>
      <w:r>
        <w:rPr>
          <w:rStyle w:val="11"/>
          <w:sz w:val="28"/>
          <w:szCs w:val="28"/>
        </w:rPr>
        <w:t xml:space="preserve"> </w:t>
      </w:r>
    </w:p>
    <w:p w:rsidR="002A2853" w:rsidRDefault="002A2853" w:rsidP="00FF1728">
      <w:pPr>
        <w:pStyle w:val="afa"/>
        <w:spacing w:after="0" w:line="240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Касаткина Наталия Михайловна </w:t>
      </w:r>
      <w:r>
        <w:rPr>
          <w:rStyle w:val="11"/>
          <w:color w:val="000000"/>
          <w:sz w:val="28"/>
          <w:szCs w:val="28"/>
        </w:rPr>
        <w:t>– начальник управления научно-исследовательской и инновационной деятельности</w:t>
      </w:r>
      <w:r w:rsidRPr="002A2853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ФГБОУ ВО «Ульяновский государственный педагогический университет имени И.Н. Ульянова – (8422) 443069</w:t>
      </w:r>
      <w:r w:rsidRPr="00572CEF">
        <w:rPr>
          <w:rStyle w:val="11"/>
          <w:sz w:val="28"/>
          <w:szCs w:val="28"/>
        </w:rPr>
        <w:t xml:space="preserve">, </w:t>
      </w:r>
      <w:hyperlink r:id="rId11" w:history="1">
        <w:r w:rsidRPr="002A2853">
          <w:rPr>
            <w:rFonts w:ascii="Arial" w:hAnsi="Arial" w:cs="Arial"/>
            <w:color w:val="333333"/>
            <w:sz w:val="20"/>
            <w:szCs w:val="20"/>
            <w:shd w:val="clear" w:color="auto" w:fill="FFFFFF"/>
          </w:rPr>
          <w:t xml:space="preserve"> </w:t>
        </w:r>
        <w:r w:rsidRPr="002A2853">
          <w:rPr>
            <w:rFonts w:ascii="Times New Roman" w:hAnsi="Times New Roman"/>
            <w:sz w:val="28"/>
            <w:szCs w:val="20"/>
            <w:shd w:val="clear" w:color="auto" w:fill="FFFFFF"/>
          </w:rPr>
          <w:t>kasatnm</w:t>
        </w:r>
        <w:r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@mail.ru</w:t>
        </w:r>
      </w:hyperlink>
      <w:r>
        <w:rPr>
          <w:rStyle w:val="afd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FF1728" w:rsidRPr="00620871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E7B">
        <w:rPr>
          <w:rStyle w:val="11"/>
          <w:b/>
          <w:color w:val="000000"/>
          <w:sz w:val="28"/>
          <w:szCs w:val="28"/>
        </w:rPr>
        <w:t>размещение участников:</w:t>
      </w:r>
      <w:r>
        <w:rPr>
          <w:rStyle w:val="11"/>
          <w:color w:val="000000"/>
          <w:sz w:val="28"/>
          <w:szCs w:val="28"/>
        </w:rPr>
        <w:t xml:space="preserve"> </w:t>
      </w:r>
      <w:proofErr w:type="spellStart"/>
      <w:r>
        <w:rPr>
          <w:rStyle w:val="11"/>
          <w:color w:val="000000"/>
          <w:sz w:val="28"/>
          <w:szCs w:val="28"/>
        </w:rPr>
        <w:t>Солтис</w:t>
      </w:r>
      <w:proofErr w:type="spellEnd"/>
      <w:r>
        <w:rPr>
          <w:rStyle w:val="11"/>
          <w:color w:val="000000"/>
          <w:sz w:val="28"/>
          <w:szCs w:val="28"/>
        </w:rPr>
        <w:t xml:space="preserve"> Виталий Владимирович, начальник отдела организации научно-исследовательской работы и патентно-лицензионного обеспечения ФГБОУ ВО «Ульяновский государственный педагогический университет имени И.Н. Ульянова» - (8422) </w:t>
      </w:r>
      <w:r>
        <w:rPr>
          <w:rFonts w:ascii="Times New Roman" w:hAnsi="Times New Roman"/>
          <w:sz w:val="28"/>
          <w:szCs w:val="28"/>
        </w:rPr>
        <w:t>443069</w:t>
      </w:r>
      <w:r>
        <w:rPr>
          <w:rStyle w:val="11"/>
          <w:color w:val="000000"/>
          <w:sz w:val="28"/>
          <w:szCs w:val="28"/>
        </w:rPr>
        <w:t xml:space="preserve">, </w:t>
      </w:r>
      <w:hyperlink r:id="rId12" w:history="1">
        <w:r w:rsidR="008B7136"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vvsoltis</w:t>
        </w:r>
        <w:r w:rsidR="008B7136"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8B7136"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8B7136"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B7136"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20871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FF1728" w:rsidRDefault="00FF1728" w:rsidP="00FF1728">
      <w:pPr>
        <w:pStyle w:val="afa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E87E7B">
        <w:rPr>
          <w:rStyle w:val="11"/>
          <w:b/>
          <w:color w:val="000000"/>
          <w:sz w:val="28"/>
          <w:szCs w:val="28"/>
        </w:rPr>
        <w:t>оплата:</w:t>
      </w:r>
      <w:r w:rsidRPr="00EA175F">
        <w:rPr>
          <w:rStyle w:val="11"/>
          <w:color w:val="000000"/>
          <w:sz w:val="28"/>
          <w:szCs w:val="28"/>
        </w:rPr>
        <w:t xml:space="preserve"> </w:t>
      </w:r>
    </w:p>
    <w:p w:rsidR="00FF1728" w:rsidRDefault="00FF1728" w:rsidP="00FF1728">
      <w:pPr>
        <w:pStyle w:val="afa"/>
        <w:spacing w:after="0" w:line="240" w:lineRule="auto"/>
        <w:ind w:firstLine="709"/>
        <w:jc w:val="both"/>
        <w:rPr>
          <w:rStyle w:val="afd"/>
          <w:rFonts w:ascii="Times New Roman" w:hAnsi="Times New Roman"/>
          <w:color w:val="auto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Белякова Дина Владимировна, ведущий экономист планово-экономического отдела ФГБОУ ВО «Ульяновский государственный педагогический университет имени И.Н. Ульянова» - (8422) 441178</w:t>
      </w:r>
      <w:r w:rsidRPr="00572CEF">
        <w:rPr>
          <w:rStyle w:val="11"/>
          <w:sz w:val="28"/>
          <w:szCs w:val="28"/>
        </w:rPr>
        <w:t xml:space="preserve">, </w:t>
      </w:r>
      <w:hyperlink r:id="rId13" w:history="1">
        <w:r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bux@ulspu.ru</w:t>
        </w:r>
      </w:hyperlink>
      <w:r w:rsidR="00620871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FF1728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Вагина Анастасия Николаевна, юрисконсульт правового управления ФГБОУ ВО «Ульяновский государственный педагогический университет имени И.Н. Ульянова» - (8422) 443077</w:t>
      </w:r>
      <w:r w:rsidRPr="000F1FC0">
        <w:rPr>
          <w:rStyle w:val="11"/>
          <w:sz w:val="28"/>
          <w:szCs w:val="28"/>
        </w:rPr>
        <w:t xml:space="preserve">, </w:t>
      </w:r>
      <w:hyperlink r:id="rId14" w:history="1">
        <w:r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yurotdel@ulspu.ru</w:t>
        </w:r>
      </w:hyperlink>
      <w:r w:rsidR="00620871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>.</w:t>
      </w:r>
      <w:r>
        <w:rPr>
          <w:rStyle w:val="11"/>
          <w:sz w:val="28"/>
          <w:szCs w:val="28"/>
        </w:rPr>
        <w:t xml:space="preserve"> </w:t>
      </w:r>
    </w:p>
    <w:p w:rsidR="00FF1728" w:rsidRDefault="00FF1728" w:rsidP="00FF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6 л. в 1 экз.</w:t>
      </w:r>
    </w:p>
    <w:p w:rsidR="00FF1728" w:rsidRDefault="00FF1728" w:rsidP="00FF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  <w:r w:rsidRPr="00415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</w:t>
      </w:r>
      <w:r w:rsidRPr="00415950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Девяткин</w:t>
      </w:r>
      <w:r w:rsidRPr="00415950">
        <w:rPr>
          <w:rFonts w:ascii="Times New Roman" w:hAnsi="Times New Roman"/>
          <w:sz w:val="28"/>
          <w:szCs w:val="28"/>
        </w:rPr>
        <w:t>а</w:t>
      </w:r>
    </w:p>
    <w:p w:rsidR="00FF1728" w:rsidRPr="00415950" w:rsidRDefault="00FF1728" w:rsidP="00FF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871" w:rsidRDefault="00620871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871" w:rsidRDefault="00620871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871" w:rsidRDefault="00620871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871" w:rsidRDefault="00620871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1742" w:rsidRDefault="00661742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7136" w:rsidRPr="00620871" w:rsidRDefault="008B7136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В.В. </w:t>
      </w:r>
      <w:proofErr w:type="spellStart"/>
      <w:r>
        <w:rPr>
          <w:rFonts w:ascii="Times New Roman" w:hAnsi="Times New Roman"/>
          <w:sz w:val="20"/>
          <w:szCs w:val="20"/>
        </w:rPr>
        <w:t>Солтис</w:t>
      </w:r>
      <w:proofErr w:type="spellEnd"/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(8422) 443-069</w:t>
      </w:r>
    </w:p>
    <w:p w:rsidR="00FF1728" w:rsidRDefault="00FF1728" w:rsidP="00FF17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1728" w:rsidRPr="00B02619" w:rsidRDefault="00FF1728" w:rsidP="00FF1728">
      <w:pPr>
        <w:pStyle w:val="72"/>
        <w:shd w:val="clear" w:color="auto" w:fill="auto"/>
        <w:spacing w:after="0"/>
        <w:ind w:right="160"/>
      </w:pPr>
      <w:r w:rsidRPr="00B02619">
        <w:rPr>
          <w:rStyle w:val="71"/>
          <w:b/>
          <w:bCs/>
          <w:color w:val="000000"/>
        </w:rPr>
        <w:t>Заявка</w:t>
      </w:r>
    </w:p>
    <w:p w:rsidR="00DA7A69" w:rsidRDefault="00FF1728" w:rsidP="00FF1728">
      <w:pPr>
        <w:pStyle w:val="72"/>
        <w:shd w:val="clear" w:color="auto" w:fill="auto"/>
        <w:tabs>
          <w:tab w:val="left" w:leader="underscore" w:pos="8557"/>
        </w:tabs>
        <w:spacing w:after="176"/>
        <w:ind w:left="80" w:right="1720" w:firstLine="2840"/>
        <w:jc w:val="left"/>
        <w:rPr>
          <w:rStyle w:val="71"/>
          <w:b/>
          <w:bCs/>
          <w:color w:val="000000"/>
        </w:rPr>
      </w:pPr>
      <w:r w:rsidRPr="00B02619">
        <w:rPr>
          <w:rStyle w:val="71"/>
          <w:b/>
          <w:bCs/>
          <w:color w:val="000000"/>
        </w:rPr>
        <w:t xml:space="preserve">на участие в заключительном этапе всероссийской олимпиады школьников по </w:t>
      </w:r>
      <w:r w:rsidR="00DA7A69">
        <w:rPr>
          <w:rStyle w:val="71"/>
          <w:b/>
          <w:bCs/>
          <w:color w:val="000000"/>
        </w:rPr>
        <w:t>географии</w:t>
      </w:r>
    </w:p>
    <w:p w:rsidR="00FF1728" w:rsidRDefault="00FF1728" w:rsidP="00DA7A69">
      <w:pPr>
        <w:pStyle w:val="72"/>
        <w:shd w:val="clear" w:color="auto" w:fill="auto"/>
        <w:tabs>
          <w:tab w:val="left" w:leader="underscore" w:pos="8557"/>
        </w:tabs>
        <w:spacing w:after="176"/>
        <w:ind w:right="1720"/>
        <w:jc w:val="left"/>
        <w:rPr>
          <w:rStyle w:val="71"/>
          <w:b/>
          <w:bCs/>
          <w:color w:val="000000"/>
        </w:rPr>
      </w:pPr>
      <w:r w:rsidRPr="00B02619">
        <w:rPr>
          <w:rStyle w:val="71"/>
          <w:b/>
          <w:bCs/>
          <w:color w:val="000000"/>
        </w:rPr>
        <w:t>Субъект Российской Федерации:</w:t>
      </w:r>
      <w:r w:rsidRPr="00B02619">
        <w:rPr>
          <w:rStyle w:val="71"/>
          <w:b/>
          <w:bCs/>
          <w:color w:val="000000"/>
        </w:rPr>
        <w:tab/>
      </w:r>
    </w:p>
    <w:p w:rsidR="00FF1728" w:rsidRPr="00B02619" w:rsidRDefault="00FF1728" w:rsidP="00FF1728">
      <w:pPr>
        <w:pStyle w:val="72"/>
        <w:shd w:val="clear" w:color="auto" w:fill="auto"/>
        <w:tabs>
          <w:tab w:val="left" w:leader="underscore" w:pos="8557"/>
        </w:tabs>
        <w:spacing w:after="176"/>
        <w:ind w:right="1720"/>
        <w:jc w:val="left"/>
      </w:pPr>
      <w:r w:rsidRPr="00B02619">
        <w:rPr>
          <w:rStyle w:val="71"/>
          <w:b/>
          <w:bCs/>
          <w:color w:val="000000"/>
        </w:rPr>
        <w:t>Участники Олимпиады:</w:t>
      </w:r>
    </w:p>
    <w:tbl>
      <w:tblPr>
        <w:tblW w:w="104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821"/>
        <w:gridCol w:w="993"/>
        <w:gridCol w:w="1626"/>
        <w:gridCol w:w="1067"/>
        <w:gridCol w:w="1276"/>
        <w:gridCol w:w="1012"/>
        <w:gridCol w:w="2232"/>
      </w:tblGrid>
      <w:tr w:rsidR="00FF1728" w:rsidRPr="00B02619" w:rsidTr="0059370A">
        <w:trPr>
          <w:trHeight w:hRule="exact" w:val="227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Ф.И.О.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участника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(полностью</w:t>
            </w:r>
            <w:r>
              <w:rPr>
                <w:rFonts w:ascii="Times New Roman" w:hAnsi="Times New Roman"/>
                <w:color w:val="000000"/>
              </w:rPr>
              <w:t xml:space="preserve">, заполняется </w:t>
            </w:r>
            <w:r w:rsidRPr="007B5848">
              <w:rPr>
                <w:rFonts w:ascii="Times New Roman" w:hAnsi="Times New Roman"/>
                <w:b/>
                <w:color w:val="000000"/>
              </w:rPr>
              <w:t>В СТРОГОМ СООТВЕСТВИИ С ПАСПОРТОМ</w:t>
            </w:r>
            <w:r w:rsidRPr="00B0261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рождения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Паспортные данные (серия, номер, кем и когда выдан)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Полное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наименование образовательного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учреждения (</w:t>
            </w:r>
            <w:r w:rsidRPr="007B5848">
              <w:rPr>
                <w:rFonts w:ascii="Times New Roman" w:hAnsi="Times New Roman"/>
                <w:b/>
                <w:color w:val="000000"/>
              </w:rPr>
              <w:t>по Уставу</w:t>
            </w:r>
            <w:r w:rsidRPr="00B0261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Класс,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за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который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выступает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8B7136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Статус участника: победитель/приз</w:t>
            </w:r>
            <w:r>
              <w:rPr>
                <w:rFonts w:ascii="Times New Roman" w:hAnsi="Times New Roman"/>
                <w:color w:val="000000"/>
              </w:rPr>
              <w:t>ё</w:t>
            </w:r>
            <w:r w:rsidRPr="00B02619">
              <w:rPr>
                <w:rFonts w:ascii="Times New Roman" w:hAnsi="Times New Roman"/>
                <w:color w:val="000000"/>
              </w:rPr>
              <w:t>р рег.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02619">
              <w:rPr>
                <w:rFonts w:ascii="Times New Roman" w:hAnsi="Times New Roman"/>
                <w:color w:val="000000"/>
              </w:rPr>
              <w:t>этапа 201</w:t>
            </w:r>
            <w:r w:rsidR="008B7136">
              <w:rPr>
                <w:rFonts w:ascii="Times New Roman" w:hAnsi="Times New Roman"/>
                <w:color w:val="000000"/>
              </w:rPr>
              <w:t>8</w:t>
            </w:r>
            <w:r w:rsidRPr="00B02619">
              <w:rPr>
                <w:rFonts w:ascii="Times New Roman" w:hAnsi="Times New Roman"/>
                <w:color w:val="000000"/>
              </w:rPr>
              <w:t xml:space="preserve"> г.; </w:t>
            </w:r>
            <w:proofErr w:type="spellStart"/>
            <w:r w:rsidRPr="00B02619">
              <w:rPr>
                <w:rFonts w:ascii="Times New Roman" w:hAnsi="Times New Roman"/>
                <w:color w:val="000000"/>
              </w:rPr>
              <w:t>закл</w:t>
            </w:r>
            <w:proofErr w:type="spellEnd"/>
            <w:r w:rsidRPr="00B02619">
              <w:rPr>
                <w:rFonts w:ascii="Times New Roman" w:hAnsi="Times New Roman"/>
                <w:color w:val="000000"/>
              </w:rPr>
              <w:t>. этапа 201</w:t>
            </w:r>
            <w:r w:rsidR="008B7136">
              <w:rPr>
                <w:rFonts w:ascii="Times New Roman" w:hAnsi="Times New Roman"/>
                <w:color w:val="000000"/>
              </w:rPr>
              <w:t>7</w:t>
            </w:r>
            <w:r w:rsidRPr="00B02619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FF1728" w:rsidRPr="00B02619" w:rsidTr="0059370A">
        <w:trPr>
          <w:trHeight w:hRule="exact" w:val="33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F1728" w:rsidRPr="00B02619" w:rsidTr="0059370A">
        <w:trPr>
          <w:trHeight w:hRule="exact" w:val="3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F1728" w:rsidRPr="00B02619" w:rsidRDefault="00FF1728" w:rsidP="00FF1728">
      <w:pPr>
        <w:rPr>
          <w:rFonts w:ascii="Times New Roman" w:hAnsi="Times New Roman"/>
          <w:sz w:val="2"/>
          <w:szCs w:val="2"/>
        </w:rPr>
      </w:pPr>
    </w:p>
    <w:p w:rsidR="00FF1728" w:rsidRPr="00B02619" w:rsidRDefault="00FF1728" w:rsidP="00FF1728">
      <w:pPr>
        <w:pStyle w:val="72"/>
        <w:shd w:val="clear" w:color="auto" w:fill="auto"/>
        <w:spacing w:after="186" w:line="270" w:lineRule="exact"/>
        <w:ind w:left="80"/>
        <w:jc w:val="left"/>
      </w:pPr>
      <w:r w:rsidRPr="00B02619">
        <w:rPr>
          <w:rStyle w:val="71"/>
          <w:b/>
          <w:bCs/>
          <w:color w:val="000000"/>
        </w:rPr>
        <w:t>Руководитель делегации:</w:t>
      </w:r>
    </w:p>
    <w:tbl>
      <w:tblPr>
        <w:tblW w:w="10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1516"/>
        <w:gridCol w:w="1795"/>
        <w:gridCol w:w="1752"/>
        <w:gridCol w:w="2995"/>
      </w:tblGrid>
      <w:tr w:rsidR="00FF1728" w:rsidRPr="00B02619" w:rsidTr="0059370A">
        <w:trPr>
          <w:trHeight w:hRule="exact" w:val="12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7B5848" w:rsidRDefault="00FF1728" w:rsidP="0059370A">
            <w:pPr>
              <w:pStyle w:val="afa"/>
              <w:framePr w:w="10464" w:wrap="notBeside" w:vAnchor="text" w:hAnchor="text" w:xAlign="center" w:y="1"/>
              <w:spacing w:after="60" w:line="270" w:lineRule="exact"/>
              <w:ind w:left="120"/>
              <w:jc w:val="center"/>
              <w:rPr>
                <w:rFonts w:ascii="Times New Roman" w:hAnsi="Times New Roman"/>
              </w:rPr>
            </w:pPr>
            <w:r w:rsidRPr="007B5848">
              <w:rPr>
                <w:rFonts w:ascii="Times New Roman" w:hAnsi="Times New Roman"/>
                <w:color w:val="000000"/>
              </w:rPr>
              <w:t>Ф.И.О. (полностью)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ind w:left="10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Паспортные данные (серия, номер, кем и когда выдан)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spacing w:after="6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Место</w:t>
            </w:r>
          </w:p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spacing w:before="6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Контакты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B02619">
              <w:rPr>
                <w:rFonts w:ascii="Times New Roman" w:hAnsi="Times New Roman"/>
                <w:color w:val="000000"/>
              </w:rPr>
              <w:t xml:space="preserve"> моб. тел.; </w:t>
            </w:r>
            <w:r w:rsidRPr="00B02619">
              <w:rPr>
                <w:rFonts w:ascii="Times New Roman" w:hAnsi="Times New Roman"/>
                <w:color w:val="000000"/>
                <w:lang w:val="en-US" w:eastAsia="en-US"/>
              </w:rPr>
              <w:t>e</w:t>
            </w:r>
            <w:r w:rsidRPr="00B02619"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B02619">
              <w:rPr>
                <w:rFonts w:ascii="Times New Roman" w:hAnsi="Times New Roman"/>
                <w:color w:val="000000"/>
                <w:lang w:val="en-US" w:eastAsia="en-US"/>
              </w:rPr>
              <w:t>mail</w:t>
            </w:r>
          </w:p>
        </w:tc>
      </w:tr>
      <w:tr w:rsidR="00FF1728" w:rsidRPr="00B02619" w:rsidTr="0059370A">
        <w:trPr>
          <w:trHeight w:hRule="exact" w:val="3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F1728" w:rsidRPr="00B02619" w:rsidRDefault="00FF1728" w:rsidP="00FF1728">
      <w:pPr>
        <w:rPr>
          <w:rFonts w:ascii="Times New Roman" w:hAnsi="Times New Roman"/>
          <w:sz w:val="2"/>
          <w:szCs w:val="2"/>
        </w:rPr>
      </w:pPr>
    </w:p>
    <w:p w:rsidR="00FF1728" w:rsidRPr="00B02619" w:rsidRDefault="00FF1728" w:rsidP="00FF1728">
      <w:pPr>
        <w:pStyle w:val="72"/>
        <w:shd w:val="clear" w:color="auto" w:fill="auto"/>
        <w:spacing w:after="186" w:line="270" w:lineRule="exact"/>
        <w:ind w:left="80"/>
        <w:jc w:val="left"/>
      </w:pPr>
      <w:r w:rsidRPr="00B02619">
        <w:rPr>
          <w:rStyle w:val="71"/>
          <w:b/>
          <w:bCs/>
          <w:color w:val="000000"/>
        </w:rPr>
        <w:t>Информация о приезде</w:t>
      </w:r>
      <w:r>
        <w:rPr>
          <w:rStyle w:val="71"/>
          <w:b/>
          <w:bCs/>
          <w:color w:val="000000"/>
        </w:rPr>
        <w:t>/отъезде</w:t>
      </w:r>
      <w:r w:rsidRPr="00B02619">
        <w:rPr>
          <w:rStyle w:val="71"/>
          <w:b/>
          <w:bCs/>
          <w:color w:val="000000"/>
        </w:rPr>
        <w:t xml:space="preserve"> делегации: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2434"/>
        <w:gridCol w:w="2299"/>
        <w:gridCol w:w="1718"/>
        <w:gridCol w:w="2664"/>
      </w:tblGrid>
      <w:tr w:rsidR="00FF1728" w:rsidRPr="00B02619" w:rsidTr="0059370A">
        <w:trPr>
          <w:trHeight w:hRule="exact" w:val="1325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before="12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приезда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Вид транспорта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 поезда (рейса)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0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Вагон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8" w:rsidRDefault="00FF1728" w:rsidP="0059370A">
            <w:pPr>
              <w:pStyle w:val="afa"/>
              <w:framePr w:w="10474" w:wrap="notBeside" w:vAnchor="text" w:hAnchor="text" w:xAlign="center" w:y="1"/>
              <w:spacing w:after="0"/>
              <w:rPr>
                <w:rFonts w:ascii="Times New Roman" w:hAnsi="Times New Roman"/>
                <w:color w:val="000000"/>
              </w:rPr>
            </w:pPr>
            <w:r w:rsidRPr="00B02619">
              <w:rPr>
                <w:rFonts w:ascii="Times New Roman" w:hAnsi="Times New Roman"/>
                <w:color w:val="000000"/>
              </w:rPr>
              <w:t xml:space="preserve">Время прибытия в </w:t>
            </w:r>
          </w:p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after="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Ульянов</w:t>
            </w:r>
            <w:r w:rsidRPr="00B02619">
              <w:rPr>
                <w:rFonts w:ascii="Times New Roman" w:hAnsi="Times New Roman"/>
                <w:color w:val="000000"/>
              </w:rPr>
              <w:t>ск (московское)</w:t>
            </w:r>
          </w:p>
        </w:tc>
      </w:tr>
      <w:tr w:rsidR="00FF1728" w:rsidRPr="00B02619" w:rsidTr="0059370A">
        <w:trPr>
          <w:trHeight w:hRule="exact" w:val="36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F1728" w:rsidRPr="00B02619" w:rsidRDefault="00FF1728" w:rsidP="00FF1728">
      <w:pPr>
        <w:rPr>
          <w:rFonts w:ascii="Times New Roman" w:hAnsi="Times New Roman"/>
          <w:sz w:val="2"/>
          <w:szCs w:val="2"/>
        </w:rPr>
      </w:pPr>
    </w:p>
    <w:p w:rsidR="00FF1728" w:rsidRPr="00B02619" w:rsidRDefault="00FF1728" w:rsidP="00FF1728">
      <w:pPr>
        <w:pStyle w:val="72"/>
        <w:shd w:val="clear" w:color="auto" w:fill="auto"/>
        <w:spacing w:after="186" w:line="270" w:lineRule="exact"/>
        <w:ind w:left="8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2434"/>
        <w:gridCol w:w="2299"/>
        <w:gridCol w:w="4378"/>
      </w:tblGrid>
      <w:tr w:rsidR="00FF1728" w:rsidRPr="00B02619" w:rsidTr="0059370A">
        <w:trPr>
          <w:trHeight w:hRule="exact" w:val="68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before="12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отъезда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Вид транспорта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 поезда (рейса)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331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 xml:space="preserve">Время отправления из г. </w:t>
            </w:r>
            <w:r>
              <w:rPr>
                <w:rFonts w:ascii="Times New Roman" w:hAnsi="Times New Roman"/>
                <w:color w:val="000000"/>
              </w:rPr>
              <w:t>Ульянов</w:t>
            </w:r>
            <w:r w:rsidRPr="00B02619">
              <w:rPr>
                <w:rFonts w:ascii="Times New Roman" w:hAnsi="Times New Roman"/>
                <w:color w:val="000000"/>
              </w:rPr>
              <w:t>ск (московское)</w:t>
            </w:r>
          </w:p>
        </w:tc>
      </w:tr>
      <w:tr w:rsidR="00FF1728" w:rsidRPr="00B02619" w:rsidTr="0059370A">
        <w:trPr>
          <w:trHeight w:hRule="exact" w:val="36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F1728" w:rsidRPr="00B02619" w:rsidRDefault="00FF1728" w:rsidP="00FF1728">
      <w:pPr>
        <w:rPr>
          <w:rFonts w:ascii="Times New Roman" w:hAnsi="Times New Roman"/>
          <w:sz w:val="2"/>
          <w:szCs w:val="2"/>
        </w:rPr>
      </w:pPr>
    </w:p>
    <w:p w:rsidR="00FF1728" w:rsidRPr="00B02619" w:rsidRDefault="00FF1728" w:rsidP="00FF1728">
      <w:pPr>
        <w:pStyle w:val="72"/>
        <w:shd w:val="clear" w:color="auto" w:fill="auto"/>
        <w:spacing w:before="595" w:after="0"/>
        <w:ind w:left="80"/>
        <w:jc w:val="left"/>
      </w:pPr>
      <w:r w:rsidRPr="00B02619">
        <w:rPr>
          <w:rStyle w:val="71"/>
          <w:b/>
          <w:bCs/>
          <w:color w:val="000000"/>
        </w:rPr>
        <w:t>Информация об отъезде делегации:</w:t>
      </w:r>
    </w:p>
    <w:p w:rsidR="00FF1728" w:rsidRPr="00B02619" w:rsidRDefault="00FF1728" w:rsidP="00FF1728">
      <w:pPr>
        <w:pStyle w:val="72"/>
        <w:shd w:val="clear" w:color="auto" w:fill="auto"/>
        <w:spacing w:after="0"/>
        <w:ind w:left="80" w:right="3780"/>
        <w:jc w:val="left"/>
      </w:pPr>
      <w:r w:rsidRPr="00B02619">
        <w:rPr>
          <w:rStyle w:val="71"/>
          <w:b/>
          <w:bCs/>
          <w:color w:val="000000"/>
        </w:rPr>
        <w:t xml:space="preserve">Ф.И.О. лица, ответственного за подачу заявки: Контакты лица, ответственного за подачу заявки: Тел.: </w:t>
      </w:r>
      <w:r w:rsidRPr="00B02619">
        <w:rPr>
          <w:rStyle w:val="71"/>
          <w:b/>
          <w:bCs/>
          <w:color w:val="000000"/>
          <w:lang w:val="en-US"/>
        </w:rPr>
        <w:t>e</w:t>
      </w:r>
      <w:r w:rsidRPr="00B02619">
        <w:rPr>
          <w:rStyle w:val="71"/>
          <w:b/>
          <w:bCs/>
          <w:color w:val="000000"/>
        </w:rPr>
        <w:t>-</w:t>
      </w:r>
      <w:r w:rsidRPr="00B02619">
        <w:rPr>
          <w:rStyle w:val="71"/>
          <w:b/>
          <w:bCs/>
          <w:color w:val="000000"/>
          <w:lang w:val="en-US"/>
        </w:rPr>
        <w:t>mail</w:t>
      </w:r>
      <w:r w:rsidRPr="00B02619">
        <w:rPr>
          <w:rStyle w:val="71"/>
          <w:b/>
          <w:bCs/>
          <w:color w:val="000000"/>
        </w:rPr>
        <w:t>:</w:t>
      </w:r>
      <w:r w:rsidRPr="00B02619">
        <w:br w:type="page"/>
      </w:r>
    </w:p>
    <w:p w:rsidR="00FF1728" w:rsidRDefault="00FF1728" w:rsidP="00FF17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7E385482" wp14:editId="520EF2C4">
                <wp:simplePos x="0" y="0"/>
                <wp:positionH relativeFrom="margin">
                  <wp:posOffset>4920615</wp:posOffset>
                </wp:positionH>
                <wp:positionV relativeFrom="margin">
                  <wp:posOffset>-713105</wp:posOffset>
                </wp:positionV>
                <wp:extent cx="1643380" cy="1115060"/>
                <wp:effectExtent l="0" t="0" r="13970" b="889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28" w:rsidRPr="004E0EB5" w:rsidRDefault="00FF1728" w:rsidP="00FF1728">
                            <w:pPr>
                              <w:pStyle w:val="82"/>
                              <w:shd w:val="clear" w:color="auto" w:fill="auto"/>
                              <w:tabs>
                                <w:tab w:val="left" w:pos="1373"/>
                              </w:tabs>
                              <w:spacing w:line="878" w:lineRule="exact"/>
                              <w:ind w:right="80" w:firstLine="740"/>
                              <w:jc w:val="left"/>
                              <w:rPr>
                                <w:rStyle w:val="8Exac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E0EB5">
                              <w:rPr>
                                <w:rStyle w:val="8Exact"/>
                                <w:color w:val="000000"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 w:rsidR="00FF1728" w:rsidRDefault="00FF1728" w:rsidP="00FF1728">
                            <w:pPr>
                              <w:pStyle w:val="82"/>
                              <w:shd w:val="clear" w:color="auto" w:fill="auto"/>
                              <w:tabs>
                                <w:tab w:val="left" w:pos="1373"/>
                              </w:tabs>
                              <w:spacing w:line="878" w:lineRule="exact"/>
                              <w:ind w:right="80" w:firstLine="740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«</w:t>
                            </w:r>
                            <w:r w:rsidR="009320EE">
                              <w:rPr>
                                <w:rStyle w:val="8Exact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»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ab/>
                              <w:t>201</w:t>
                            </w:r>
                            <w:r w:rsidR="008B7136">
                              <w:rPr>
                                <w:rStyle w:val="8Exact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8548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87.45pt;margin-top:-56.15pt;width:129.4pt;height:87.8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" filled="f" stroked="f">
                <v:textbox style="mso-fit-shape-to-text:t" inset="0,0,0,0">
                  <w:txbxContent>
                    <w:p w:rsidR="00FF1728" w:rsidRPr="004E0EB5" w:rsidRDefault="00FF1728" w:rsidP="00FF1728">
                      <w:pPr>
                        <w:pStyle w:val="82"/>
                        <w:shd w:val="clear" w:color="auto" w:fill="auto"/>
                        <w:tabs>
                          <w:tab w:val="left" w:pos="1373"/>
                        </w:tabs>
                        <w:spacing w:line="878" w:lineRule="exact"/>
                        <w:ind w:right="80" w:firstLine="740"/>
                        <w:jc w:val="left"/>
                        <w:rPr>
                          <w:rStyle w:val="8Exact"/>
                          <w:color w:val="000000"/>
                          <w:sz w:val="28"/>
                          <w:szCs w:val="28"/>
                        </w:rPr>
                      </w:pPr>
                      <w:r w:rsidRPr="004E0EB5">
                        <w:rPr>
                          <w:rStyle w:val="8Exact"/>
                          <w:color w:val="000000"/>
                          <w:sz w:val="28"/>
                          <w:szCs w:val="28"/>
                        </w:rPr>
                        <w:t>Приложение 2</w:t>
                      </w:r>
                    </w:p>
                    <w:p w:rsidR="00FF1728" w:rsidRDefault="00FF1728" w:rsidP="00FF1728">
                      <w:pPr>
                        <w:pStyle w:val="82"/>
                        <w:shd w:val="clear" w:color="auto" w:fill="auto"/>
                        <w:tabs>
                          <w:tab w:val="left" w:pos="1373"/>
                        </w:tabs>
                        <w:spacing w:line="878" w:lineRule="exact"/>
                        <w:ind w:right="80" w:firstLine="740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 xml:space="preserve"> «</w:t>
                      </w:r>
                      <w:r w:rsidR="009320EE">
                        <w:rPr>
                          <w:rStyle w:val="8Exact"/>
                          <w:color w:val="000000"/>
                          <w:lang w:val="en-US"/>
                        </w:rPr>
                        <w:t xml:space="preserve"> </w:t>
                      </w:r>
                      <w:r>
                        <w:rPr>
                          <w:rStyle w:val="8Exact"/>
                          <w:color w:val="000000"/>
                        </w:rPr>
                        <w:t xml:space="preserve"> »</w:t>
                      </w:r>
                      <w:r>
                        <w:rPr>
                          <w:rStyle w:val="8Exact"/>
                          <w:color w:val="000000"/>
                        </w:rPr>
                        <w:tab/>
                        <w:t>201</w:t>
                      </w:r>
                      <w:r w:rsidR="008B7136">
                        <w:rPr>
                          <w:rStyle w:val="8Exact"/>
                          <w:color w:val="000000"/>
                        </w:rPr>
                        <w:t>8</w:t>
                      </w:r>
                      <w:r>
                        <w:rPr>
                          <w:rStyle w:val="8Exact"/>
                          <w:color w:val="000000"/>
                        </w:rPr>
                        <w:t xml:space="preserve"> г.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28426A4" wp14:editId="42CB2876">
                <wp:simplePos x="0" y="0"/>
                <wp:positionH relativeFrom="margin">
                  <wp:posOffset>2837180</wp:posOffset>
                </wp:positionH>
                <wp:positionV relativeFrom="margin">
                  <wp:posOffset>-8890</wp:posOffset>
                </wp:positionV>
                <wp:extent cx="1316990" cy="139700"/>
                <wp:effectExtent l="2540" t="0" r="4445" b="381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28" w:rsidRDefault="00FF1728" w:rsidP="00FF1728">
                            <w:pPr>
                              <w:pStyle w:val="82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Договор №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426A4" id="Надпись 7" o:spid="_x0000_s1027" type="#_x0000_t202" style="position:absolute;left:0;text-align:left;margin-left:223.4pt;margin-top:-.7pt;width:103.7pt;height:11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FnyAIAALY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" filled="f" stroked="f">
                <v:textbox style="mso-fit-shape-to-text:t" inset="0,0,0,0">
                  <w:txbxContent>
                    <w:p w:rsidR="00FF1728" w:rsidRDefault="00FF1728" w:rsidP="00FF1728">
                      <w:pPr>
                        <w:pStyle w:val="82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 xml:space="preserve">Договор №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F1728" w:rsidRDefault="00FF1728" w:rsidP="00FF1728">
      <w:pPr>
        <w:pStyle w:val="72"/>
        <w:shd w:val="clear" w:color="auto" w:fill="auto"/>
        <w:spacing w:after="0"/>
        <w:ind w:right="378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06DC0A44" wp14:editId="42828C8C">
                <wp:simplePos x="0" y="0"/>
                <wp:positionH relativeFrom="margin">
                  <wp:posOffset>265430</wp:posOffset>
                </wp:positionH>
                <wp:positionV relativeFrom="margin">
                  <wp:posOffset>288925</wp:posOffset>
                </wp:positionV>
                <wp:extent cx="1261745" cy="116840"/>
                <wp:effectExtent l="2540" t="1905" r="2540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28" w:rsidRDefault="00FF1728" w:rsidP="00FF1728">
                            <w:pPr>
                              <w:pStyle w:val="82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г. Ульяновск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C0A44" id="Надпись 8" o:spid="_x0000_s1028" type="#_x0000_t202" style="position:absolute;margin-left:20.9pt;margin-top:22.75pt;width:99.35pt;height:9.2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" filled="f" stroked="f">
                <v:textbox inset="0,0,0,0">
                  <w:txbxContent>
                    <w:p w:rsidR="00FF1728" w:rsidRDefault="00FF1728" w:rsidP="00FF1728">
                      <w:pPr>
                        <w:pStyle w:val="82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 xml:space="preserve">г. Ульяновск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F1728" w:rsidRPr="00E87E7B" w:rsidRDefault="00FF1728" w:rsidP="00FF1728">
      <w:pPr>
        <w:pStyle w:val="82"/>
        <w:shd w:val="clear" w:color="auto" w:fill="auto"/>
        <w:spacing w:line="274" w:lineRule="exact"/>
        <w:ind w:left="20" w:right="20" w:firstLine="0"/>
        <w:rPr>
          <w:rStyle w:val="81"/>
          <w:color w:val="000000"/>
        </w:rPr>
      </w:pPr>
      <w:r>
        <w:rPr>
          <w:rStyle w:val="81"/>
          <w:color w:val="000000"/>
        </w:rPr>
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им. И.Н. Ульянова» (ФГБОУ ВО «</w:t>
      </w:r>
      <w:proofErr w:type="spellStart"/>
      <w:r>
        <w:rPr>
          <w:rStyle w:val="81"/>
          <w:color w:val="000000"/>
        </w:rPr>
        <w:t>УлГПУ</w:t>
      </w:r>
      <w:proofErr w:type="spellEnd"/>
      <w:r>
        <w:rPr>
          <w:rStyle w:val="81"/>
          <w:color w:val="000000"/>
        </w:rPr>
        <w:t xml:space="preserve"> им. И.Н. Ульянова») в лице проректора по финансово-правовой деятельности и управлению персоналом Астраханцевой Ирины Владимировны, действующего на основании доверенности от </w:t>
      </w:r>
      <w:r w:rsidR="00DA7A69" w:rsidRPr="00DA7A69">
        <w:rPr>
          <w:rStyle w:val="81"/>
        </w:rPr>
        <w:t>_______</w:t>
      </w:r>
      <w:r w:rsidR="00941A62" w:rsidRPr="00DA7A69">
        <w:rPr>
          <w:rStyle w:val="81"/>
        </w:rPr>
        <w:t xml:space="preserve">  №</w:t>
      </w:r>
      <w:r w:rsidR="00DA7A69" w:rsidRPr="00DA7A69">
        <w:rPr>
          <w:rStyle w:val="81"/>
        </w:rPr>
        <w:t xml:space="preserve"> ____________</w:t>
      </w:r>
      <w:r w:rsidRPr="008B7136">
        <w:rPr>
          <w:rStyle w:val="81"/>
          <w:color w:val="FF0000"/>
        </w:rPr>
        <w:t xml:space="preserve"> </w:t>
      </w:r>
      <w:r>
        <w:rPr>
          <w:rStyle w:val="81"/>
          <w:color w:val="000000"/>
        </w:rPr>
        <w:t>именуемое в дальнейшем «Исполнитель», с одной стороны и</w:t>
      </w:r>
      <w:r>
        <w:t>_________________________________</w:t>
      </w:r>
      <w:r>
        <w:rPr>
          <w:rStyle w:val="81"/>
          <w:color w:val="000000"/>
        </w:rPr>
        <w:tab/>
        <w:t>, именуемое в</w:t>
      </w:r>
      <w:r>
        <w:t xml:space="preserve"> </w:t>
      </w:r>
      <w:r>
        <w:rPr>
          <w:rStyle w:val="81"/>
          <w:color w:val="000000"/>
        </w:rPr>
        <w:t>дальнейшем «Заказчик», в лице ________________________________________________,</w:t>
      </w:r>
      <w:r w:rsidR="00DA7A69">
        <w:rPr>
          <w:rStyle w:val="81"/>
          <w:color w:val="000000"/>
        </w:rPr>
        <w:t xml:space="preserve"> </w:t>
      </w:r>
      <w:r>
        <w:rPr>
          <w:rStyle w:val="81"/>
          <w:color w:val="000000"/>
        </w:rPr>
        <w:t xml:space="preserve">действующего на основании </w:t>
      </w:r>
      <w:r>
        <w:rPr>
          <w:rStyle w:val="81"/>
          <w:color w:val="000000"/>
        </w:rPr>
        <w:tab/>
        <w:t xml:space="preserve">______________, с </w:t>
      </w:r>
      <w:r w:rsidRPr="00E87E7B">
        <w:rPr>
          <w:rStyle w:val="81"/>
          <w:color w:val="000000"/>
        </w:rPr>
        <w:t>другой стороны, заключили</w:t>
      </w:r>
      <w:r w:rsidRPr="00E87E7B">
        <w:t xml:space="preserve"> </w:t>
      </w:r>
      <w:r w:rsidRPr="00E87E7B">
        <w:rPr>
          <w:rStyle w:val="81"/>
          <w:color w:val="000000"/>
        </w:rPr>
        <w:t>настоящий договор о нижеследующем:</w:t>
      </w:r>
    </w:p>
    <w:p w:rsidR="00FF1728" w:rsidRPr="00E87E7B" w:rsidRDefault="00FF1728" w:rsidP="00FF1728">
      <w:pPr>
        <w:pStyle w:val="82"/>
        <w:shd w:val="clear" w:color="auto" w:fill="auto"/>
        <w:spacing w:line="274" w:lineRule="exact"/>
        <w:ind w:left="20" w:right="20" w:firstLine="0"/>
      </w:pPr>
    </w:p>
    <w:p w:rsidR="00FF1728" w:rsidRPr="00E87E7B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30"/>
        </w:tabs>
        <w:spacing w:before="0"/>
      </w:pPr>
      <w:bookmarkStart w:id="0" w:name="bookmark0"/>
      <w:r w:rsidRPr="00E87E7B">
        <w:rPr>
          <w:rStyle w:val="13"/>
          <w:b/>
          <w:bCs/>
          <w:color w:val="000000"/>
        </w:rPr>
        <w:t>Предмет договора</w:t>
      </w:r>
      <w:bookmarkEnd w:id="0"/>
    </w:p>
    <w:p w:rsidR="00FF1728" w:rsidRPr="006C1AAD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481"/>
        </w:tabs>
        <w:spacing w:after="240" w:line="274" w:lineRule="exact"/>
        <w:ind w:left="20" w:right="20" w:firstLine="0"/>
      </w:pPr>
      <w:r w:rsidRPr="00E87E7B">
        <w:rPr>
          <w:rStyle w:val="81"/>
          <w:color w:val="000000"/>
        </w:rPr>
        <w:t xml:space="preserve">Предметом договора являются услуги по организации мероприятий </w:t>
      </w:r>
      <w:r>
        <w:rPr>
          <w:rStyle w:val="81"/>
          <w:color w:val="000000"/>
        </w:rPr>
        <w:t xml:space="preserve">заключительного этапа </w:t>
      </w:r>
      <w:r w:rsidRPr="00E87E7B">
        <w:rPr>
          <w:rStyle w:val="81"/>
          <w:color w:val="000000"/>
        </w:rPr>
        <w:t xml:space="preserve">Всероссийской олимпиады школьников по </w:t>
      </w:r>
      <w:r w:rsidR="00DA7A69">
        <w:rPr>
          <w:rStyle w:val="81"/>
          <w:color w:val="000000"/>
        </w:rPr>
        <w:t>географии</w:t>
      </w:r>
      <w:r w:rsidRPr="00E87E7B">
        <w:rPr>
          <w:rStyle w:val="81"/>
          <w:color w:val="000000"/>
        </w:rPr>
        <w:t xml:space="preserve"> для представителя Заказчика в период с __по ___ _________ 20</w:t>
      </w:r>
      <w:r>
        <w:rPr>
          <w:rStyle w:val="81"/>
          <w:color w:val="000000"/>
        </w:rPr>
        <w:t>1</w:t>
      </w:r>
      <w:r w:rsidR="008B7136">
        <w:rPr>
          <w:rStyle w:val="81"/>
          <w:color w:val="000000"/>
        </w:rPr>
        <w:t>8</w:t>
      </w:r>
      <w:r w:rsidRPr="00E87E7B">
        <w:rPr>
          <w:rStyle w:val="81"/>
          <w:color w:val="000000"/>
        </w:rPr>
        <w:t xml:space="preserve"> </w:t>
      </w:r>
      <w:r w:rsidR="00941A62">
        <w:rPr>
          <w:rStyle w:val="81"/>
          <w:color w:val="000000"/>
        </w:rPr>
        <w:t>года.</w:t>
      </w:r>
    </w:p>
    <w:p w:rsidR="00FF1728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45"/>
        </w:tabs>
        <w:spacing w:before="0"/>
      </w:pPr>
      <w:bookmarkStart w:id="1" w:name="bookmark1"/>
      <w:r>
        <w:rPr>
          <w:rStyle w:val="13"/>
          <w:b/>
          <w:bCs/>
          <w:color w:val="000000"/>
        </w:rPr>
        <w:t>Права и обязанности сторон</w:t>
      </w:r>
      <w:bookmarkEnd w:id="1"/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433"/>
        </w:tabs>
        <w:spacing w:line="274" w:lineRule="exact"/>
        <w:ind w:left="20" w:firstLine="0"/>
      </w:pPr>
      <w:r>
        <w:rPr>
          <w:rStyle w:val="81"/>
          <w:color w:val="000000"/>
        </w:rPr>
        <w:t>Заказчик обязуется:</w:t>
      </w:r>
    </w:p>
    <w:p w:rsidR="00FF1728" w:rsidRDefault="00FF1728" w:rsidP="00FF1728">
      <w:pPr>
        <w:pStyle w:val="82"/>
        <w:numPr>
          <w:ilvl w:val="2"/>
          <w:numId w:val="10"/>
        </w:numPr>
        <w:shd w:val="clear" w:color="auto" w:fill="auto"/>
        <w:tabs>
          <w:tab w:val="left" w:pos="620"/>
        </w:tabs>
        <w:spacing w:line="274" w:lineRule="exact"/>
        <w:ind w:left="20" w:right="20" w:firstLine="0"/>
      </w:pPr>
      <w:r>
        <w:rPr>
          <w:rStyle w:val="81"/>
          <w:color w:val="000000"/>
        </w:rPr>
        <w:t xml:space="preserve">Перечислить денежные средства на цели, указанные в </w:t>
      </w:r>
      <w:proofErr w:type="spellStart"/>
      <w:r>
        <w:rPr>
          <w:rStyle w:val="81"/>
          <w:color w:val="000000"/>
        </w:rPr>
        <w:t>п.п</w:t>
      </w:r>
      <w:proofErr w:type="spellEnd"/>
      <w:r>
        <w:rPr>
          <w:rStyle w:val="81"/>
          <w:color w:val="000000"/>
        </w:rPr>
        <w:t>. 1.1 настоящего договора, в порядке и в срок, установленные настоящим договором.</w:t>
      </w:r>
    </w:p>
    <w:p w:rsidR="00FF1728" w:rsidRDefault="00FF1728" w:rsidP="00FF1728">
      <w:pPr>
        <w:pStyle w:val="82"/>
        <w:numPr>
          <w:ilvl w:val="2"/>
          <w:numId w:val="10"/>
        </w:numPr>
        <w:shd w:val="clear" w:color="auto" w:fill="auto"/>
        <w:tabs>
          <w:tab w:val="left" w:pos="663"/>
        </w:tabs>
        <w:spacing w:line="274" w:lineRule="exact"/>
        <w:ind w:left="20" w:right="20" w:firstLine="0"/>
      </w:pPr>
      <w:r>
        <w:rPr>
          <w:rStyle w:val="81"/>
          <w:color w:val="000000"/>
        </w:rPr>
        <w:t>Информировать Исполнителя о произведенном платеже и направить в его адрес копию платежного поручения.</w:t>
      </w:r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438"/>
        </w:tabs>
        <w:spacing w:line="274" w:lineRule="exact"/>
        <w:ind w:left="20" w:firstLine="0"/>
      </w:pPr>
      <w:r>
        <w:rPr>
          <w:rStyle w:val="81"/>
          <w:color w:val="000000"/>
        </w:rPr>
        <w:t>Исполнитель обязуется:</w:t>
      </w:r>
    </w:p>
    <w:p w:rsidR="00FF1728" w:rsidRDefault="00FF1728" w:rsidP="00FF1728">
      <w:pPr>
        <w:pStyle w:val="82"/>
        <w:numPr>
          <w:ilvl w:val="2"/>
          <w:numId w:val="10"/>
        </w:numPr>
        <w:shd w:val="clear" w:color="auto" w:fill="auto"/>
        <w:tabs>
          <w:tab w:val="left" w:pos="639"/>
        </w:tabs>
        <w:spacing w:line="274" w:lineRule="exact"/>
        <w:ind w:left="20" w:right="20" w:firstLine="0"/>
      </w:pPr>
      <w:r>
        <w:rPr>
          <w:rStyle w:val="81"/>
          <w:color w:val="000000"/>
        </w:rPr>
        <w:t>Провести работы по организации участия представителя Заказчика в мероприятиях Олимпиады, в том числе: лекции, семинары, консультации, что включает в себя соблюдение места и сроков проведения, количества и состава участников.</w:t>
      </w:r>
    </w:p>
    <w:p w:rsidR="00FF1728" w:rsidRDefault="00FF1728" w:rsidP="00FF1728">
      <w:pPr>
        <w:pStyle w:val="82"/>
        <w:numPr>
          <w:ilvl w:val="2"/>
          <w:numId w:val="10"/>
        </w:numPr>
        <w:shd w:val="clear" w:color="auto" w:fill="auto"/>
        <w:tabs>
          <w:tab w:val="left" w:pos="826"/>
        </w:tabs>
        <w:spacing w:line="274" w:lineRule="exact"/>
        <w:ind w:left="20" w:right="20" w:firstLine="0"/>
      </w:pPr>
      <w:r>
        <w:rPr>
          <w:rStyle w:val="81"/>
          <w:color w:val="000000"/>
        </w:rPr>
        <w:t>Обеспечить Заказчика всей необходимой информацией, своевременными консультациями по всем организационным и техническим вопросам, возникающим у Заказчика и связанным с реализацией достигнутых договоренностей.</w:t>
      </w:r>
    </w:p>
    <w:p w:rsidR="00FF1728" w:rsidRDefault="00FF1728" w:rsidP="00FF1728">
      <w:pPr>
        <w:pStyle w:val="82"/>
        <w:numPr>
          <w:ilvl w:val="2"/>
          <w:numId w:val="10"/>
        </w:numPr>
        <w:shd w:val="clear" w:color="auto" w:fill="auto"/>
        <w:tabs>
          <w:tab w:val="left" w:pos="625"/>
        </w:tabs>
        <w:spacing w:after="236" w:line="274" w:lineRule="exact"/>
        <w:ind w:left="20" w:firstLine="0"/>
      </w:pPr>
      <w:r>
        <w:rPr>
          <w:rStyle w:val="81"/>
          <w:color w:val="000000"/>
        </w:rPr>
        <w:t>Обеспечить целевое расходование полученных денежных средств.</w:t>
      </w:r>
    </w:p>
    <w:p w:rsidR="00FF1728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54"/>
        </w:tabs>
        <w:spacing w:before="0" w:line="278" w:lineRule="exact"/>
      </w:pPr>
      <w:bookmarkStart w:id="2" w:name="bookmark2"/>
      <w:r>
        <w:rPr>
          <w:rStyle w:val="13"/>
          <w:b/>
          <w:bCs/>
          <w:color w:val="000000"/>
        </w:rPr>
        <w:t>Сроки и порядок финансирования</w:t>
      </w:r>
      <w:bookmarkEnd w:id="2"/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495"/>
        </w:tabs>
        <w:spacing w:line="278" w:lineRule="exact"/>
        <w:ind w:left="20" w:right="20" w:firstLine="0"/>
      </w:pPr>
      <w:r>
        <w:rPr>
          <w:rStyle w:val="81"/>
          <w:color w:val="000000"/>
        </w:rPr>
        <w:t xml:space="preserve">Заказчик перечисляет Исполнителю за услуги сумму в размере </w:t>
      </w:r>
      <w:r w:rsidR="00DA7A69" w:rsidRPr="008771B1">
        <w:rPr>
          <w:rStyle w:val="81"/>
          <w:b/>
        </w:rPr>
        <w:t>33</w:t>
      </w:r>
      <w:r w:rsidR="008B7136" w:rsidRPr="008771B1">
        <w:rPr>
          <w:rStyle w:val="83"/>
        </w:rPr>
        <w:t xml:space="preserve"> 000 (</w:t>
      </w:r>
      <w:r w:rsidR="008771B1" w:rsidRPr="008771B1">
        <w:rPr>
          <w:rStyle w:val="83"/>
        </w:rPr>
        <w:t>Трид</w:t>
      </w:r>
      <w:r w:rsidRPr="008771B1">
        <w:rPr>
          <w:rStyle w:val="83"/>
        </w:rPr>
        <w:t xml:space="preserve">цать </w:t>
      </w:r>
      <w:r w:rsidR="008771B1" w:rsidRPr="008771B1">
        <w:rPr>
          <w:rStyle w:val="83"/>
        </w:rPr>
        <w:t>три</w:t>
      </w:r>
      <w:r w:rsidR="00941A62" w:rsidRPr="008771B1">
        <w:rPr>
          <w:rStyle w:val="83"/>
        </w:rPr>
        <w:t xml:space="preserve"> </w:t>
      </w:r>
      <w:r w:rsidRPr="008771B1">
        <w:rPr>
          <w:rStyle w:val="83"/>
        </w:rPr>
        <w:t>тысяч</w:t>
      </w:r>
      <w:r w:rsidR="008771B1" w:rsidRPr="008771B1">
        <w:rPr>
          <w:rStyle w:val="83"/>
        </w:rPr>
        <w:t>и</w:t>
      </w:r>
      <w:r w:rsidRPr="008771B1">
        <w:rPr>
          <w:rStyle w:val="83"/>
        </w:rPr>
        <w:t xml:space="preserve">) </w:t>
      </w:r>
      <w:r w:rsidRPr="00E87E7B">
        <w:rPr>
          <w:rStyle w:val="83"/>
          <w:color w:val="000000"/>
        </w:rPr>
        <w:t xml:space="preserve">рублей, </w:t>
      </w:r>
      <w:r w:rsidRPr="00E87E7B">
        <w:rPr>
          <w:rStyle w:val="81"/>
          <w:color w:val="000000"/>
        </w:rPr>
        <w:t xml:space="preserve">в </w:t>
      </w:r>
      <w:proofErr w:type="spellStart"/>
      <w:r w:rsidRPr="00E87E7B">
        <w:rPr>
          <w:rStyle w:val="81"/>
          <w:color w:val="000000"/>
        </w:rPr>
        <w:t>т.ч</w:t>
      </w:r>
      <w:proofErr w:type="spellEnd"/>
      <w:r w:rsidRPr="00E87E7B">
        <w:rPr>
          <w:rStyle w:val="81"/>
          <w:color w:val="000000"/>
        </w:rPr>
        <w:t xml:space="preserve">. НДС </w:t>
      </w:r>
      <w:r w:rsidR="00A43C18" w:rsidRPr="00A43C18">
        <w:rPr>
          <w:rStyle w:val="81"/>
          <w:b/>
          <w:color w:val="000000"/>
        </w:rPr>
        <w:t>5</w:t>
      </w:r>
      <w:r w:rsidRPr="00861DFB">
        <w:rPr>
          <w:rStyle w:val="83"/>
        </w:rPr>
        <w:t xml:space="preserve"> </w:t>
      </w:r>
      <w:r w:rsidR="00A43C18">
        <w:rPr>
          <w:rStyle w:val="83"/>
        </w:rPr>
        <w:t>03</w:t>
      </w:r>
      <w:r w:rsidR="00941A62">
        <w:rPr>
          <w:rStyle w:val="83"/>
        </w:rPr>
        <w:t>3</w:t>
      </w:r>
      <w:r w:rsidRPr="00861DFB">
        <w:rPr>
          <w:rStyle w:val="83"/>
        </w:rPr>
        <w:t xml:space="preserve"> </w:t>
      </w:r>
      <w:r w:rsidRPr="00E87E7B">
        <w:rPr>
          <w:rStyle w:val="81"/>
          <w:color w:val="000000"/>
        </w:rPr>
        <w:t>(</w:t>
      </w:r>
      <w:r w:rsidR="00A43C18">
        <w:rPr>
          <w:rStyle w:val="81"/>
          <w:color w:val="000000"/>
        </w:rPr>
        <w:t>Пять</w:t>
      </w:r>
      <w:r>
        <w:rPr>
          <w:rStyle w:val="81"/>
          <w:color w:val="000000"/>
        </w:rPr>
        <w:t xml:space="preserve"> </w:t>
      </w:r>
      <w:r w:rsidRPr="00E87E7B">
        <w:rPr>
          <w:rStyle w:val="81"/>
          <w:color w:val="000000"/>
        </w:rPr>
        <w:t xml:space="preserve">тысяч </w:t>
      </w:r>
      <w:r w:rsidR="00A43C18">
        <w:rPr>
          <w:rStyle w:val="81"/>
          <w:color w:val="000000"/>
        </w:rPr>
        <w:t>три</w:t>
      </w:r>
      <w:r w:rsidR="00941A62">
        <w:rPr>
          <w:rStyle w:val="81"/>
          <w:color w:val="000000"/>
        </w:rPr>
        <w:t>дца</w:t>
      </w:r>
      <w:r w:rsidR="00084170">
        <w:rPr>
          <w:rStyle w:val="81"/>
          <w:color w:val="000000"/>
        </w:rPr>
        <w:t>ть</w:t>
      </w:r>
      <w:r w:rsidR="00941A62">
        <w:rPr>
          <w:rStyle w:val="81"/>
          <w:color w:val="000000"/>
        </w:rPr>
        <w:t xml:space="preserve"> три</w:t>
      </w:r>
      <w:r w:rsidRPr="00E87E7B">
        <w:rPr>
          <w:rStyle w:val="81"/>
          <w:color w:val="000000"/>
        </w:rPr>
        <w:t xml:space="preserve">) руб., </w:t>
      </w:r>
      <w:r w:rsidR="00A43C18">
        <w:rPr>
          <w:rStyle w:val="81"/>
          <w:color w:val="000000"/>
        </w:rPr>
        <w:t>90</w:t>
      </w:r>
      <w:r w:rsidRPr="00E87E7B">
        <w:rPr>
          <w:rStyle w:val="81"/>
          <w:color w:val="000000"/>
        </w:rPr>
        <w:t xml:space="preserve"> коп.</w:t>
      </w:r>
      <w:r>
        <w:rPr>
          <w:rStyle w:val="81"/>
          <w:color w:val="000000"/>
        </w:rPr>
        <w:t xml:space="preserve"> </w:t>
      </w:r>
      <w:r>
        <w:rPr>
          <w:rStyle w:val="83"/>
          <w:color w:val="000000"/>
        </w:rPr>
        <w:t xml:space="preserve">за каждого представителя </w:t>
      </w:r>
      <w:r>
        <w:rPr>
          <w:rStyle w:val="81"/>
          <w:color w:val="000000"/>
        </w:rPr>
        <w:t>путем перечисления денежных средств на лицевой счет Исполнителя</w:t>
      </w:r>
      <w:r w:rsidR="002D560A">
        <w:rPr>
          <w:rStyle w:val="81"/>
          <w:color w:val="000000"/>
        </w:rPr>
        <w:t xml:space="preserve"> не позднее 3</w:t>
      </w:r>
      <w:bookmarkStart w:id="3" w:name="_GoBack"/>
      <w:bookmarkEnd w:id="3"/>
      <w:r>
        <w:rPr>
          <w:rStyle w:val="81"/>
          <w:color w:val="000000"/>
        </w:rPr>
        <w:t>0 дней с момента подписания договора. Общая сумма договора</w:t>
      </w:r>
    </w:p>
    <w:p w:rsidR="00FF1728" w:rsidRDefault="00FF1728" w:rsidP="00FF1728">
      <w:pPr>
        <w:pStyle w:val="82"/>
        <w:shd w:val="clear" w:color="auto" w:fill="auto"/>
        <w:tabs>
          <w:tab w:val="left" w:leader="underscore" w:pos="6188"/>
        </w:tabs>
        <w:spacing w:line="278" w:lineRule="exact"/>
        <w:ind w:left="20" w:firstLine="0"/>
      </w:pPr>
      <w:r>
        <w:rPr>
          <w:rStyle w:val="81"/>
          <w:color w:val="000000"/>
        </w:rPr>
        <w:t xml:space="preserve">определяется, исходя из количества представителей </w:t>
      </w:r>
      <w:r>
        <w:rPr>
          <w:rStyle w:val="81"/>
          <w:color w:val="000000"/>
        </w:rPr>
        <w:tab/>
        <w:t>(чел.) Заказчика и составляет</w:t>
      </w:r>
    </w:p>
    <w:p w:rsidR="00FF1728" w:rsidRDefault="00FF1728" w:rsidP="00FF1728">
      <w:pPr>
        <w:pStyle w:val="82"/>
        <w:shd w:val="clear" w:color="auto" w:fill="auto"/>
        <w:tabs>
          <w:tab w:val="left" w:leader="underscore" w:pos="2079"/>
          <w:tab w:val="left" w:leader="underscore" w:pos="6980"/>
        </w:tabs>
        <w:spacing w:line="278" w:lineRule="exact"/>
        <w:ind w:left="20" w:firstLine="0"/>
        <w:rPr>
          <w:rStyle w:val="81"/>
          <w:color w:val="000000"/>
        </w:rPr>
      </w:pPr>
      <w:r>
        <w:rPr>
          <w:rStyle w:val="81"/>
          <w:color w:val="000000"/>
        </w:rPr>
        <w:tab/>
      </w:r>
      <w:r w:rsidRPr="00E87E7B">
        <w:rPr>
          <w:rStyle w:val="81"/>
          <w:color w:val="000000"/>
        </w:rPr>
        <w:t>(</w:t>
      </w:r>
      <w:r>
        <w:rPr>
          <w:rStyle w:val="81"/>
          <w:color w:val="000000"/>
        </w:rPr>
        <w:tab/>
        <w:t xml:space="preserve">) рублей, в т. ч. НДС </w:t>
      </w:r>
      <w:r w:rsidRPr="00E87E7B">
        <w:rPr>
          <w:rStyle w:val="81"/>
          <w:color w:val="000000"/>
        </w:rPr>
        <w:t>(</w:t>
      </w:r>
      <w:r>
        <w:rPr>
          <w:rStyle w:val="81"/>
          <w:color w:val="000000"/>
        </w:rPr>
        <w:t>18 %</w:t>
      </w:r>
      <w:r w:rsidRPr="00E87E7B">
        <w:rPr>
          <w:rStyle w:val="81"/>
          <w:color w:val="000000"/>
        </w:rPr>
        <w:t>)</w:t>
      </w:r>
    </w:p>
    <w:p w:rsidR="00FF1728" w:rsidRPr="004A27F7" w:rsidRDefault="00FF1728" w:rsidP="00FF1728">
      <w:pPr>
        <w:pStyle w:val="82"/>
        <w:shd w:val="clear" w:color="auto" w:fill="auto"/>
        <w:tabs>
          <w:tab w:val="left" w:leader="underscore" w:pos="2079"/>
          <w:tab w:val="left" w:leader="underscore" w:pos="6980"/>
        </w:tabs>
        <w:spacing w:line="278" w:lineRule="exact"/>
        <w:ind w:left="20" w:firstLine="0"/>
        <w:rPr>
          <w:color w:val="000000"/>
        </w:rPr>
      </w:pPr>
      <w:r>
        <w:rPr>
          <w:rStyle w:val="81"/>
          <w:color w:val="000000"/>
        </w:rPr>
        <w:t>3.2. Цена является твердой и определяется на весь срок исполнения договора.</w:t>
      </w:r>
    </w:p>
    <w:p w:rsidR="00FF1728" w:rsidRDefault="00FF1728" w:rsidP="00FF1728">
      <w:pPr>
        <w:pStyle w:val="82"/>
        <w:shd w:val="clear" w:color="auto" w:fill="auto"/>
        <w:tabs>
          <w:tab w:val="left" w:pos="558"/>
        </w:tabs>
        <w:spacing w:line="278" w:lineRule="exact"/>
        <w:ind w:right="20" w:firstLine="0"/>
      </w:pPr>
      <w:r>
        <w:rPr>
          <w:rStyle w:val="81"/>
          <w:color w:val="000000"/>
        </w:rPr>
        <w:t>3.3. Не позднее 5-ти дней после окончания срока оказания Услуг, Исполнитель предоставляет Заказчику акт сдачи-приемки услуг, составленный в двух оригинальных экземплярах и счет-фактуру.</w:t>
      </w:r>
    </w:p>
    <w:p w:rsidR="00FF1728" w:rsidRDefault="00FF1728" w:rsidP="00FF1728">
      <w:pPr>
        <w:pStyle w:val="82"/>
        <w:shd w:val="clear" w:color="auto" w:fill="auto"/>
        <w:tabs>
          <w:tab w:val="left" w:pos="447"/>
        </w:tabs>
        <w:spacing w:after="240" w:line="278" w:lineRule="exact"/>
        <w:ind w:right="20" w:firstLine="0"/>
      </w:pPr>
      <w:r>
        <w:rPr>
          <w:rStyle w:val="81"/>
          <w:color w:val="000000"/>
        </w:rPr>
        <w:t>3.4. Заказчик обязан не позднее 5-ти рабочих дней подписать акт сдачи-приемки оказания услуг и передать один экземпляр Исполнителю.</w:t>
      </w:r>
    </w:p>
    <w:p w:rsidR="00FF1728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45"/>
        </w:tabs>
        <w:spacing w:before="0" w:line="278" w:lineRule="exact"/>
      </w:pPr>
      <w:bookmarkStart w:id="4" w:name="bookmark3"/>
      <w:r>
        <w:rPr>
          <w:rStyle w:val="13"/>
          <w:b/>
          <w:bCs/>
          <w:color w:val="000000"/>
        </w:rPr>
        <w:t>Гарантии сторон</w:t>
      </w:r>
      <w:bookmarkEnd w:id="4"/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514"/>
        </w:tabs>
        <w:spacing w:line="278" w:lineRule="exact"/>
        <w:ind w:left="20" w:right="20" w:firstLine="0"/>
        <w:sectPr w:rsidR="00FF1728">
          <w:headerReference w:type="default" r:id="rId15"/>
          <w:pgSz w:w="11909" w:h="16838"/>
          <w:pgMar w:top="1108" w:right="730" w:bottom="686" w:left="730" w:header="0" w:footer="3" w:gutter="101"/>
          <w:pgNumType w:start="1"/>
          <w:cols w:space="720"/>
          <w:noEndnote/>
          <w:docGrid w:linePitch="360"/>
        </w:sectPr>
      </w:pPr>
      <w:r>
        <w:rPr>
          <w:rStyle w:val="81"/>
          <w:color w:val="000000"/>
        </w:rPr>
        <w:t>Стороны заверяют и гарантируют, что лица, подписавшие настоящий договор и любые иные документы в дополнение к настоящему договору от имени сторон, надлежащим образом уполномочены на совершение таких действий к моменту подписания договора.</w:t>
      </w:r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529"/>
        </w:tabs>
        <w:spacing w:after="240" w:line="274" w:lineRule="exact"/>
        <w:ind w:left="20" w:right="200" w:firstLine="0"/>
      </w:pPr>
      <w:r>
        <w:rPr>
          <w:rStyle w:val="81"/>
          <w:color w:val="000000"/>
        </w:rPr>
        <w:lastRenderedPageBreak/>
        <w:t>По требованию сторон по договору другая сторона обязана предоставить документы подтверждающие полномочия лиц подписанного договора.</w:t>
      </w:r>
    </w:p>
    <w:p w:rsidR="00FF1728" w:rsidRPr="00FF102B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490"/>
        </w:tabs>
        <w:spacing w:before="0"/>
        <w:ind w:left="240"/>
        <w:rPr>
          <w:rStyle w:val="13"/>
          <w:b/>
          <w:bCs/>
        </w:rPr>
      </w:pPr>
      <w:bookmarkStart w:id="5" w:name="bookmark4"/>
      <w:r>
        <w:rPr>
          <w:rStyle w:val="13"/>
          <w:b/>
          <w:bCs/>
          <w:color w:val="000000"/>
        </w:rPr>
        <w:t>Ответственность сторон.</w:t>
      </w:r>
      <w:bookmarkEnd w:id="5"/>
    </w:p>
    <w:p w:rsidR="00FF1728" w:rsidRPr="00FF102B" w:rsidRDefault="00FF1728" w:rsidP="00FF1728">
      <w:pPr>
        <w:jc w:val="both"/>
        <w:rPr>
          <w:rFonts w:ascii="Times New Roman" w:hAnsi="Times New Roman"/>
        </w:rPr>
      </w:pPr>
      <w:r w:rsidRPr="00F54DE9">
        <w:rPr>
          <w:rFonts w:ascii="Times New Roman" w:hAnsi="Times New Roman"/>
        </w:rPr>
        <w:t>5.1. За неисполнение или ненадлежащее исполнение своих обязательств по настоящему д</w:t>
      </w:r>
      <w:r>
        <w:rPr>
          <w:rFonts w:ascii="Times New Roman" w:hAnsi="Times New Roman"/>
        </w:rPr>
        <w:t>оговору с</w:t>
      </w:r>
      <w:r w:rsidRPr="00F54DE9">
        <w:rPr>
          <w:rFonts w:ascii="Times New Roman" w:hAnsi="Times New Roman"/>
        </w:rPr>
        <w:t>тороны несут ответственность в соответствии с законодательством РФ.</w:t>
      </w:r>
    </w:p>
    <w:p w:rsidR="00FF1728" w:rsidRDefault="00FF1728" w:rsidP="00FF1728">
      <w:pPr>
        <w:pStyle w:val="82"/>
        <w:shd w:val="clear" w:color="auto" w:fill="auto"/>
        <w:tabs>
          <w:tab w:val="left" w:pos="466"/>
        </w:tabs>
        <w:spacing w:after="275" w:line="274" w:lineRule="exact"/>
        <w:ind w:right="200" w:firstLine="0"/>
      </w:pPr>
      <w:r>
        <w:rPr>
          <w:rStyle w:val="81"/>
          <w:color w:val="000000"/>
        </w:rPr>
        <w:t>5.2. Стороны не несут ответственность за невыполнение условий настоящего договора в случае, если невыполнение вызвано обстоятельствами непреодолимой силы.</w:t>
      </w:r>
    </w:p>
    <w:p w:rsidR="00FF1728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490"/>
        </w:tabs>
        <w:spacing w:before="0" w:after="8" w:line="230" w:lineRule="exact"/>
        <w:ind w:left="240"/>
      </w:pPr>
      <w:bookmarkStart w:id="6" w:name="bookmark5"/>
      <w:r>
        <w:rPr>
          <w:rStyle w:val="13"/>
          <w:b/>
          <w:bCs/>
          <w:color w:val="000000"/>
        </w:rPr>
        <w:t>Срок действия договора.</w:t>
      </w:r>
      <w:bookmarkEnd w:id="6"/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433"/>
        </w:tabs>
        <w:spacing w:after="258" w:line="230" w:lineRule="exact"/>
        <w:ind w:left="20" w:firstLine="0"/>
      </w:pPr>
      <w:r>
        <w:rPr>
          <w:rStyle w:val="81"/>
          <w:color w:val="000000"/>
        </w:rPr>
        <w:t>Договор вступает в силу с момента его подписания и действует до полного исполнения сторонами своих обязательств.</w:t>
      </w:r>
    </w:p>
    <w:p w:rsidR="00FF1728" w:rsidRDefault="00FF1728" w:rsidP="00FF1728">
      <w:pPr>
        <w:pStyle w:val="113"/>
        <w:keepNext/>
        <w:keepLines/>
        <w:shd w:val="clear" w:color="auto" w:fill="auto"/>
        <w:spacing w:before="0"/>
        <w:ind w:left="300" w:firstLine="3320"/>
        <w:jc w:val="left"/>
      </w:pPr>
      <w:bookmarkStart w:id="7" w:name="bookmark6"/>
      <w:r>
        <w:rPr>
          <w:rStyle w:val="13"/>
          <w:b/>
          <w:bCs/>
          <w:color w:val="000000"/>
        </w:rPr>
        <w:t>7. Разрешение споров.</w:t>
      </w:r>
      <w:bookmarkEnd w:id="7"/>
    </w:p>
    <w:p w:rsidR="00FF1728" w:rsidRDefault="00FF1728" w:rsidP="00FF1728">
      <w:pPr>
        <w:pStyle w:val="82"/>
        <w:numPr>
          <w:ilvl w:val="0"/>
          <w:numId w:val="11"/>
        </w:numPr>
        <w:shd w:val="clear" w:color="auto" w:fill="auto"/>
        <w:tabs>
          <w:tab w:val="left" w:pos="438"/>
        </w:tabs>
        <w:spacing w:line="274" w:lineRule="exact"/>
        <w:ind w:left="20" w:right="200" w:firstLine="0"/>
      </w:pPr>
      <w:r>
        <w:rPr>
          <w:rStyle w:val="81"/>
          <w:color w:val="000000"/>
        </w:rPr>
        <w:t>Все споры и разногласия, которые могут возникнуть из настоящего договора, будут по возможности, разрешаться путем переговоров между сторонами.</w:t>
      </w:r>
    </w:p>
    <w:p w:rsidR="00FF1728" w:rsidRDefault="00FF1728" w:rsidP="00FF1728">
      <w:pPr>
        <w:pStyle w:val="82"/>
        <w:numPr>
          <w:ilvl w:val="0"/>
          <w:numId w:val="11"/>
        </w:numPr>
        <w:shd w:val="clear" w:color="auto" w:fill="auto"/>
        <w:tabs>
          <w:tab w:val="left" w:pos="447"/>
        </w:tabs>
        <w:spacing w:after="240" w:line="274" w:lineRule="exact"/>
        <w:ind w:left="20" w:right="200" w:firstLine="0"/>
      </w:pPr>
      <w:r>
        <w:rPr>
          <w:rStyle w:val="81"/>
          <w:color w:val="000000"/>
        </w:rPr>
        <w:t>В случае если стороны не придут к соглашению, споры разрешаются в Арбитражном суде            г. Ульяновска в порядке, установленным действующим законодательством РФ.</w:t>
      </w:r>
    </w:p>
    <w:p w:rsidR="00FF1728" w:rsidRDefault="00FF1728" w:rsidP="00FF1728">
      <w:pPr>
        <w:pStyle w:val="113"/>
        <w:keepNext/>
        <w:keepLines/>
        <w:shd w:val="clear" w:color="auto" w:fill="auto"/>
        <w:spacing w:before="0"/>
        <w:ind w:left="300" w:firstLine="3320"/>
        <w:jc w:val="left"/>
      </w:pPr>
      <w:bookmarkStart w:id="8" w:name="bookmark7"/>
      <w:r>
        <w:rPr>
          <w:rStyle w:val="13"/>
          <w:b/>
          <w:bCs/>
          <w:color w:val="000000"/>
        </w:rPr>
        <w:t>8. Прочие условия.</w:t>
      </w:r>
      <w:bookmarkEnd w:id="8"/>
    </w:p>
    <w:p w:rsidR="00FF1728" w:rsidRDefault="00FF1728" w:rsidP="00FF1728">
      <w:pPr>
        <w:pStyle w:val="82"/>
        <w:numPr>
          <w:ilvl w:val="0"/>
          <w:numId w:val="12"/>
        </w:numPr>
        <w:shd w:val="clear" w:color="auto" w:fill="auto"/>
        <w:tabs>
          <w:tab w:val="left" w:pos="428"/>
        </w:tabs>
        <w:spacing w:line="274" w:lineRule="exact"/>
        <w:ind w:left="20" w:firstLine="0"/>
      </w:pPr>
      <w:r>
        <w:rPr>
          <w:rStyle w:val="81"/>
          <w:color w:val="000000"/>
        </w:rPr>
        <w:t>Настоящий договор составлен в двух экземплярах по одному для каждой из сторон.</w:t>
      </w:r>
    </w:p>
    <w:p w:rsidR="00FF1728" w:rsidRDefault="00FF1728" w:rsidP="00FF1728">
      <w:pPr>
        <w:pStyle w:val="82"/>
        <w:numPr>
          <w:ilvl w:val="0"/>
          <w:numId w:val="12"/>
        </w:numPr>
        <w:shd w:val="clear" w:color="auto" w:fill="auto"/>
        <w:tabs>
          <w:tab w:val="left" w:pos="500"/>
        </w:tabs>
        <w:spacing w:line="274" w:lineRule="exact"/>
        <w:ind w:left="20" w:right="200" w:firstLine="0"/>
      </w:pPr>
      <w:r>
        <w:rPr>
          <w:rStyle w:val="81"/>
          <w:color w:val="000000"/>
        </w:rPr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FF1728" w:rsidRDefault="00FF1728" w:rsidP="00FF1728">
      <w:pPr>
        <w:pStyle w:val="82"/>
        <w:numPr>
          <w:ilvl w:val="0"/>
          <w:numId w:val="12"/>
        </w:numPr>
        <w:shd w:val="clear" w:color="auto" w:fill="auto"/>
        <w:tabs>
          <w:tab w:val="left" w:pos="442"/>
        </w:tabs>
        <w:spacing w:after="275" w:line="274" w:lineRule="exact"/>
        <w:ind w:left="20" w:right="200" w:firstLine="0"/>
      </w:pPr>
      <w:r>
        <w:rPr>
          <w:rStyle w:val="81"/>
          <w:color w:val="000000"/>
        </w:rPr>
        <w:t>При изменении реквизитов, номеров телефонов и факсов стороны обязуются извещать друг друга о таких изменениях в течение 3-х рабочих дней.</w:t>
      </w:r>
    </w:p>
    <w:p w:rsidR="00FF1728" w:rsidRDefault="00FF1728" w:rsidP="00FF1728">
      <w:pPr>
        <w:pStyle w:val="113"/>
        <w:keepNext/>
        <w:keepLines/>
        <w:shd w:val="clear" w:color="auto" w:fill="auto"/>
        <w:spacing w:before="0" w:line="230" w:lineRule="exact"/>
        <w:ind w:left="300" w:right="2960" w:firstLine="3320"/>
        <w:jc w:val="left"/>
        <w:rPr>
          <w:rStyle w:val="13"/>
          <w:b/>
          <w:bCs/>
          <w:color w:val="000000"/>
        </w:rPr>
      </w:pPr>
      <w:bookmarkStart w:id="9" w:name="bookmark8"/>
      <w:r>
        <w:rPr>
          <w:rStyle w:val="13"/>
          <w:b/>
          <w:bCs/>
          <w:color w:val="000000"/>
        </w:rPr>
        <w:t xml:space="preserve">9. Реквизиты сторон </w:t>
      </w:r>
    </w:p>
    <w:p w:rsidR="00FF1728" w:rsidRDefault="00FF1728" w:rsidP="00FF1728">
      <w:pPr>
        <w:pStyle w:val="113"/>
        <w:keepNext/>
        <w:keepLines/>
        <w:shd w:val="clear" w:color="auto" w:fill="auto"/>
        <w:spacing w:before="0" w:line="230" w:lineRule="exact"/>
        <w:ind w:left="300" w:right="2960"/>
        <w:jc w:val="left"/>
      </w:pPr>
      <w:r w:rsidRPr="00F1166B">
        <w:rPr>
          <w:rStyle w:val="14"/>
          <w:b/>
          <w:bCs/>
          <w:color w:val="000000"/>
        </w:rPr>
        <w:t>ЗАКАЗЧИК</w:t>
      </w:r>
      <w:r>
        <w:rPr>
          <w:rStyle w:val="14"/>
          <w:b/>
          <w:bCs/>
          <w:color w:val="000000"/>
        </w:rPr>
        <w:t>:</w:t>
      </w:r>
      <w:r w:rsidRPr="00FF102B">
        <w:rPr>
          <w:rStyle w:val="14"/>
          <w:b/>
          <w:bCs/>
          <w:color w:val="000000"/>
        </w:rPr>
        <w:t xml:space="preserve">                  </w:t>
      </w:r>
      <w:r>
        <w:rPr>
          <w:rStyle w:val="14"/>
          <w:b/>
          <w:bCs/>
          <w:color w:val="000000"/>
        </w:rPr>
        <w:t xml:space="preserve">     </w:t>
      </w:r>
      <w:r w:rsidRPr="00FF102B">
        <w:rPr>
          <w:rStyle w:val="14"/>
          <w:b/>
          <w:bCs/>
          <w:color w:val="000000"/>
        </w:rPr>
        <w:t xml:space="preserve">           </w:t>
      </w:r>
      <w:r>
        <w:rPr>
          <w:rStyle w:val="14"/>
          <w:b/>
          <w:bCs/>
          <w:color w:val="000000"/>
        </w:rPr>
        <w:t xml:space="preserve">              </w:t>
      </w:r>
      <w:r w:rsidRPr="00FF102B">
        <w:rPr>
          <w:rStyle w:val="14"/>
          <w:b/>
          <w:bCs/>
          <w:color w:val="000000"/>
        </w:rPr>
        <w:t>ИСПОЛНИТЕЛЬ:</w:t>
      </w:r>
      <w:bookmarkEnd w:id="9"/>
    </w:p>
    <w:p w:rsidR="00FF1728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rPr>
          <w:rStyle w:val="81"/>
          <w:color w:val="000000"/>
        </w:rPr>
        <w:t xml:space="preserve">                                                                                   </w:t>
      </w:r>
      <w:r w:rsidRPr="00355111">
        <w:t>ФГБОУ ВО «</w:t>
      </w:r>
      <w:proofErr w:type="spellStart"/>
      <w:r w:rsidRPr="00355111">
        <w:t>УлГПУ</w:t>
      </w:r>
      <w:proofErr w:type="spellEnd"/>
      <w:r w:rsidRPr="00355111">
        <w:t xml:space="preserve"> им. И.Н. Ульянова»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</w:t>
      </w:r>
      <w:r w:rsidRPr="00355111">
        <w:t xml:space="preserve">  </w:t>
      </w:r>
      <w:r>
        <w:t xml:space="preserve">   </w:t>
      </w:r>
      <w:r w:rsidRPr="00355111">
        <w:t>43</w:t>
      </w:r>
      <w:r w:rsidRPr="000A28C9">
        <w:t>2063</w:t>
      </w:r>
      <w:r w:rsidRPr="00355111">
        <w:t xml:space="preserve"> г. Ульяновск</w:t>
      </w:r>
      <w:r>
        <w:t xml:space="preserve"> 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 пл. 100-летия со дня рождения В.И. Ленина, д. 4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ИНН 7325001698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КПП 732501001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р/с 40501810073082000001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Отделение Ульяновск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УФК по Ульяновской области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л/с 20686U26980 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БИК 047308001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ОГРН 1027301168916</w:t>
      </w:r>
    </w:p>
    <w:p w:rsidR="00FF1728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</w:p>
    <w:p w:rsidR="00FF1728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Проректор по </w:t>
      </w:r>
      <w:r>
        <w:t>финан</w:t>
      </w:r>
      <w:r w:rsidRPr="00355111">
        <w:t>сово-правовой деятельности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  <w:jc w:val="center"/>
      </w:pPr>
      <w:r>
        <w:t xml:space="preserve">                                          и управлению персоналом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________________/ И.В. Астраханцева /</w:t>
      </w:r>
    </w:p>
    <w:p w:rsidR="00FF1728" w:rsidRDefault="00FF1728" w:rsidP="00FF17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728" w:rsidRPr="004E0EB5" w:rsidRDefault="00FF1728" w:rsidP="00FF1728">
      <w:pPr>
        <w:pStyle w:val="82"/>
        <w:shd w:val="clear" w:color="auto" w:fill="auto"/>
        <w:tabs>
          <w:tab w:val="left" w:pos="7629"/>
        </w:tabs>
        <w:spacing w:line="274" w:lineRule="exact"/>
        <w:ind w:left="40" w:firstLine="0"/>
        <w:jc w:val="right"/>
        <w:rPr>
          <w:rStyle w:val="81"/>
          <w:color w:val="000000"/>
          <w:sz w:val="28"/>
          <w:szCs w:val="28"/>
        </w:rPr>
      </w:pPr>
      <w:r w:rsidRPr="004E0EB5">
        <w:rPr>
          <w:rStyle w:val="81"/>
          <w:color w:val="000000"/>
          <w:sz w:val="28"/>
          <w:szCs w:val="28"/>
        </w:rPr>
        <w:lastRenderedPageBreak/>
        <w:t>Приложение 3</w:t>
      </w:r>
    </w:p>
    <w:p w:rsidR="00FF1728" w:rsidRDefault="00FF1728" w:rsidP="00FF1728">
      <w:pPr>
        <w:pStyle w:val="82"/>
        <w:shd w:val="clear" w:color="auto" w:fill="auto"/>
        <w:tabs>
          <w:tab w:val="left" w:pos="7629"/>
        </w:tabs>
        <w:spacing w:line="274" w:lineRule="exact"/>
        <w:ind w:left="40" w:firstLine="0"/>
        <w:jc w:val="right"/>
        <w:rPr>
          <w:rStyle w:val="81"/>
          <w:color w:val="000000"/>
        </w:rPr>
      </w:pPr>
    </w:p>
    <w:p w:rsidR="00FF1728" w:rsidRDefault="00FF1728" w:rsidP="00FF1728">
      <w:pPr>
        <w:pStyle w:val="82"/>
        <w:shd w:val="clear" w:color="auto" w:fill="auto"/>
        <w:tabs>
          <w:tab w:val="left" w:pos="7629"/>
        </w:tabs>
        <w:spacing w:line="274" w:lineRule="exact"/>
        <w:ind w:left="40" w:firstLine="0"/>
      </w:pPr>
      <w:r>
        <w:rPr>
          <w:rStyle w:val="81"/>
          <w:color w:val="000000"/>
        </w:rPr>
        <w:t>г. Ульяновск</w:t>
      </w:r>
      <w:r>
        <w:rPr>
          <w:rStyle w:val="81"/>
          <w:color w:val="000000"/>
        </w:rPr>
        <w:tab/>
        <w:t>«  »                  201</w:t>
      </w:r>
      <w:r w:rsidR="00084170">
        <w:rPr>
          <w:rStyle w:val="81"/>
          <w:color w:val="000000"/>
        </w:rPr>
        <w:t>8</w:t>
      </w:r>
    </w:p>
    <w:p w:rsidR="00FF1728" w:rsidRDefault="00FF1728" w:rsidP="00FF1728">
      <w:pPr>
        <w:pStyle w:val="82"/>
        <w:shd w:val="clear" w:color="auto" w:fill="auto"/>
        <w:spacing w:line="274" w:lineRule="exact"/>
        <w:ind w:left="40" w:firstLine="0"/>
        <w:jc w:val="center"/>
      </w:pPr>
      <w:r>
        <w:rPr>
          <w:rStyle w:val="81"/>
          <w:color w:val="000000"/>
        </w:rPr>
        <w:t>АКТ</w:t>
      </w:r>
    </w:p>
    <w:p w:rsidR="00FF1728" w:rsidRDefault="00FF1728" w:rsidP="00FF1728">
      <w:pPr>
        <w:pStyle w:val="82"/>
        <w:shd w:val="clear" w:color="auto" w:fill="auto"/>
        <w:tabs>
          <w:tab w:val="left" w:leader="underscore" w:pos="5070"/>
          <w:tab w:val="left" w:leader="underscore" w:pos="6525"/>
        </w:tabs>
        <w:spacing w:after="275" w:line="274" w:lineRule="exact"/>
        <w:ind w:left="2320" w:right="2440" w:firstLine="840"/>
        <w:jc w:val="left"/>
      </w:pPr>
      <w:r>
        <w:rPr>
          <w:rStyle w:val="81"/>
          <w:color w:val="000000"/>
        </w:rPr>
        <w:t xml:space="preserve">сдачи-приемки оказания услуг к договору № </w:t>
      </w:r>
      <w:r>
        <w:rPr>
          <w:rStyle w:val="81"/>
          <w:color w:val="000000"/>
        </w:rPr>
        <w:tab/>
        <w:t>от</w:t>
      </w:r>
      <w:r w:rsidR="00084170">
        <w:rPr>
          <w:rStyle w:val="81"/>
          <w:color w:val="000000"/>
        </w:rPr>
        <w:t xml:space="preserve"> </w:t>
      </w:r>
      <w:r>
        <w:rPr>
          <w:rStyle w:val="81"/>
          <w:color w:val="000000"/>
        </w:rPr>
        <w:t>201</w:t>
      </w:r>
      <w:r w:rsidR="00084170">
        <w:rPr>
          <w:rStyle w:val="81"/>
          <w:color w:val="000000"/>
        </w:rPr>
        <w:t>8</w:t>
      </w:r>
      <w:r>
        <w:rPr>
          <w:rStyle w:val="81"/>
          <w:color w:val="000000"/>
        </w:rPr>
        <w:t>г.</w:t>
      </w:r>
    </w:p>
    <w:p w:rsidR="00FF1728" w:rsidRDefault="00FF1728" w:rsidP="00FF1728">
      <w:pPr>
        <w:pStyle w:val="82"/>
        <w:shd w:val="clear" w:color="auto" w:fill="auto"/>
        <w:tabs>
          <w:tab w:val="left" w:pos="1725"/>
          <w:tab w:val="left" w:pos="5214"/>
          <w:tab w:val="left" w:pos="6717"/>
          <w:tab w:val="left" w:pos="8483"/>
        </w:tabs>
        <w:spacing w:after="215" w:line="230" w:lineRule="exact"/>
        <w:ind w:left="40" w:firstLine="0"/>
      </w:pPr>
      <w:r>
        <w:rPr>
          <w:rStyle w:val="81"/>
          <w:color w:val="000000"/>
        </w:rPr>
        <w:t>Мы,</w:t>
      </w:r>
      <w:r>
        <w:rPr>
          <w:rStyle w:val="81"/>
          <w:color w:val="000000"/>
        </w:rPr>
        <w:tab/>
        <w:t>нижеподписавшиеся, от лица Заказчика</w:t>
      </w:r>
      <w:r>
        <w:t xml:space="preserve"> </w:t>
      </w:r>
      <w:r>
        <w:rPr>
          <w:rStyle w:val="81"/>
          <w:color w:val="000000"/>
        </w:rPr>
        <w:t>в лице__________________________</w:t>
      </w:r>
      <w:r>
        <w:rPr>
          <w:rStyle w:val="81"/>
          <w:color w:val="000000"/>
        </w:rPr>
        <w:tab/>
        <w:t>, и от лица</w:t>
      </w:r>
      <w:r>
        <w:t xml:space="preserve"> </w:t>
      </w:r>
      <w:r>
        <w:rPr>
          <w:rStyle w:val="81"/>
          <w:color w:val="000000"/>
        </w:rPr>
        <w:t xml:space="preserve">Исполнителя </w:t>
      </w:r>
      <w:r>
        <w:rPr>
          <w:rStyle w:val="83"/>
          <w:color w:val="000000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им. И.Н. Ульянова» </w:t>
      </w:r>
      <w:r>
        <w:rPr>
          <w:rStyle w:val="81"/>
          <w:color w:val="000000"/>
        </w:rPr>
        <w:t xml:space="preserve">в лице </w:t>
      </w:r>
      <w:r w:rsidRPr="0066792A">
        <w:rPr>
          <w:color w:val="000000"/>
        </w:rPr>
        <w:t>проректора по финансово-правовой деятельности</w:t>
      </w:r>
      <w:r>
        <w:rPr>
          <w:color w:val="000000"/>
        </w:rPr>
        <w:t xml:space="preserve"> и управлению персоналом</w:t>
      </w:r>
      <w:r w:rsidRPr="0066792A">
        <w:rPr>
          <w:color w:val="000000"/>
        </w:rPr>
        <w:t xml:space="preserve"> Астраханцевой Ирины Владимировны, действующего на основании </w:t>
      </w:r>
      <w:r w:rsidR="00941A62" w:rsidRPr="00941A62">
        <w:t xml:space="preserve">доверенности от </w:t>
      </w:r>
      <w:r w:rsidR="00DA7A69">
        <w:t>_______</w:t>
      </w:r>
      <w:r w:rsidR="00941A62" w:rsidRPr="00941A62">
        <w:t xml:space="preserve">  №</w:t>
      </w:r>
      <w:r w:rsidR="00DA7A69">
        <w:t>__________</w:t>
      </w:r>
      <w:r w:rsidRPr="000A28C9">
        <w:rPr>
          <w:rStyle w:val="81"/>
        </w:rPr>
        <w:t xml:space="preserve">, </w:t>
      </w:r>
      <w:r>
        <w:rPr>
          <w:rStyle w:val="81"/>
          <w:color w:val="000000"/>
        </w:rPr>
        <w:t xml:space="preserve">составили настоящий акт в том, что оказанные Исполнителем услуги по организации мероприятий заключительного этапа Всероссийской олимпиады школьников по </w:t>
      </w:r>
      <w:r w:rsidR="00DA7A69">
        <w:rPr>
          <w:rStyle w:val="81"/>
          <w:color w:val="000000"/>
        </w:rPr>
        <w:t>географии</w:t>
      </w:r>
      <w:r>
        <w:rPr>
          <w:rStyle w:val="81"/>
          <w:color w:val="000000"/>
        </w:rPr>
        <w:t xml:space="preserve"> для представителя Заказчика в период с __ __  201</w:t>
      </w:r>
      <w:r w:rsidR="00941A62">
        <w:rPr>
          <w:rStyle w:val="81"/>
          <w:color w:val="000000"/>
        </w:rPr>
        <w:t>8</w:t>
      </w:r>
      <w:r>
        <w:rPr>
          <w:rStyle w:val="81"/>
          <w:color w:val="000000"/>
        </w:rPr>
        <w:t xml:space="preserve"> года выполнены в полном объеме и удовлетворяют условиям договора.</w:t>
      </w:r>
    </w:p>
    <w:p w:rsidR="00FF1728" w:rsidRDefault="00FF1728" w:rsidP="00FF1728">
      <w:pPr>
        <w:pStyle w:val="82"/>
        <w:shd w:val="clear" w:color="auto" w:fill="auto"/>
        <w:spacing w:after="275" w:line="274" w:lineRule="exact"/>
        <w:ind w:left="40" w:right="40" w:firstLine="0"/>
      </w:pPr>
      <w:r>
        <w:rPr>
          <w:rStyle w:val="81"/>
          <w:color w:val="000000"/>
        </w:rPr>
        <w:t xml:space="preserve">Стоимость оказанных услуг по участию </w:t>
      </w:r>
      <w:r>
        <w:rPr>
          <w:rStyle w:val="83"/>
          <w:color w:val="000000"/>
        </w:rPr>
        <w:t xml:space="preserve">одного </w:t>
      </w:r>
      <w:r>
        <w:rPr>
          <w:rStyle w:val="81"/>
          <w:color w:val="000000"/>
        </w:rPr>
        <w:t xml:space="preserve">представителя Заказчика составляет </w:t>
      </w:r>
      <w:r w:rsidR="00A43C18" w:rsidRPr="008771B1">
        <w:rPr>
          <w:rStyle w:val="81"/>
          <w:b/>
        </w:rPr>
        <w:t>33</w:t>
      </w:r>
      <w:r w:rsidR="00A43C18" w:rsidRPr="008771B1">
        <w:rPr>
          <w:rStyle w:val="83"/>
        </w:rPr>
        <w:t xml:space="preserve"> 000 (Тридцать три тысячи) </w:t>
      </w:r>
      <w:r w:rsidR="00A43C18" w:rsidRPr="00E87E7B">
        <w:rPr>
          <w:rStyle w:val="83"/>
          <w:color w:val="000000"/>
        </w:rPr>
        <w:t xml:space="preserve">рублей, </w:t>
      </w:r>
      <w:r w:rsidR="00A43C18" w:rsidRPr="00E87E7B">
        <w:rPr>
          <w:rStyle w:val="81"/>
          <w:color w:val="000000"/>
        </w:rPr>
        <w:t xml:space="preserve">в </w:t>
      </w:r>
      <w:proofErr w:type="spellStart"/>
      <w:r w:rsidR="00A43C18" w:rsidRPr="00E87E7B">
        <w:rPr>
          <w:rStyle w:val="81"/>
          <w:color w:val="000000"/>
        </w:rPr>
        <w:t>т.ч</w:t>
      </w:r>
      <w:proofErr w:type="spellEnd"/>
      <w:r w:rsidR="00A43C18" w:rsidRPr="00E87E7B">
        <w:rPr>
          <w:rStyle w:val="81"/>
          <w:color w:val="000000"/>
        </w:rPr>
        <w:t xml:space="preserve">. НДС </w:t>
      </w:r>
      <w:r w:rsidR="00A43C18" w:rsidRPr="00A43C18">
        <w:rPr>
          <w:rStyle w:val="81"/>
          <w:b/>
          <w:color w:val="000000"/>
        </w:rPr>
        <w:t>5</w:t>
      </w:r>
      <w:r w:rsidR="00A43C18" w:rsidRPr="00861DFB">
        <w:rPr>
          <w:rStyle w:val="83"/>
        </w:rPr>
        <w:t xml:space="preserve"> </w:t>
      </w:r>
      <w:r w:rsidR="00A43C18">
        <w:rPr>
          <w:rStyle w:val="83"/>
        </w:rPr>
        <w:t>033</w:t>
      </w:r>
      <w:r w:rsidR="00A43C18" w:rsidRPr="00861DFB">
        <w:rPr>
          <w:rStyle w:val="83"/>
        </w:rPr>
        <w:t xml:space="preserve"> </w:t>
      </w:r>
      <w:r w:rsidR="00A43C18" w:rsidRPr="00E87E7B">
        <w:rPr>
          <w:rStyle w:val="81"/>
          <w:color w:val="000000"/>
        </w:rPr>
        <w:t>(</w:t>
      </w:r>
      <w:r w:rsidR="00A43C18">
        <w:rPr>
          <w:rStyle w:val="81"/>
          <w:color w:val="000000"/>
        </w:rPr>
        <w:t xml:space="preserve">Пять </w:t>
      </w:r>
      <w:r w:rsidR="00A43C18" w:rsidRPr="00E87E7B">
        <w:rPr>
          <w:rStyle w:val="81"/>
          <w:color w:val="000000"/>
        </w:rPr>
        <w:t xml:space="preserve">тысяч </w:t>
      </w:r>
      <w:r w:rsidR="00A43C18">
        <w:rPr>
          <w:rStyle w:val="81"/>
          <w:color w:val="000000"/>
        </w:rPr>
        <w:t>тридцать три</w:t>
      </w:r>
      <w:r w:rsidR="00A43C18" w:rsidRPr="00E87E7B">
        <w:rPr>
          <w:rStyle w:val="81"/>
          <w:color w:val="000000"/>
        </w:rPr>
        <w:t xml:space="preserve">) руб., </w:t>
      </w:r>
      <w:r w:rsidR="00A43C18">
        <w:rPr>
          <w:rStyle w:val="81"/>
          <w:color w:val="000000"/>
        </w:rPr>
        <w:t>90</w:t>
      </w:r>
      <w:r w:rsidR="00A43C18" w:rsidRPr="00E87E7B">
        <w:rPr>
          <w:rStyle w:val="81"/>
          <w:color w:val="000000"/>
        </w:rPr>
        <w:t xml:space="preserve"> коп.</w:t>
      </w:r>
    </w:p>
    <w:p w:rsidR="00FF1728" w:rsidRDefault="00FF1728" w:rsidP="00FF1728">
      <w:pPr>
        <w:pStyle w:val="82"/>
        <w:numPr>
          <w:ilvl w:val="0"/>
          <w:numId w:val="13"/>
        </w:numPr>
        <w:shd w:val="clear" w:color="auto" w:fill="auto"/>
        <w:tabs>
          <w:tab w:val="left" w:pos="371"/>
        </w:tabs>
        <w:spacing w:after="259" w:line="230" w:lineRule="exact"/>
        <w:ind w:left="40" w:firstLine="0"/>
      </w:pPr>
      <w:r>
        <w:rPr>
          <w:rStyle w:val="81"/>
          <w:color w:val="000000"/>
        </w:rPr>
        <w:t>Услуги выполнены «Исполнителем» и приняты «Заказчиком» в лице:</w:t>
      </w:r>
    </w:p>
    <w:p w:rsidR="00FF1728" w:rsidRDefault="00FF1728" w:rsidP="00FF1728">
      <w:pPr>
        <w:pStyle w:val="82"/>
        <w:numPr>
          <w:ilvl w:val="0"/>
          <w:numId w:val="13"/>
        </w:numPr>
        <w:shd w:val="clear" w:color="auto" w:fill="auto"/>
        <w:tabs>
          <w:tab w:val="left" w:pos="400"/>
        </w:tabs>
        <w:spacing w:line="278" w:lineRule="exact"/>
        <w:ind w:left="40" w:firstLine="0"/>
      </w:pPr>
      <w:r>
        <w:rPr>
          <w:rStyle w:val="81"/>
          <w:color w:val="000000"/>
        </w:rPr>
        <w:t>«Заказчик» не имеет претензий к качеству и объему оказанных услуг.</w:t>
      </w:r>
    </w:p>
    <w:p w:rsidR="00FF1728" w:rsidRDefault="00FF1728" w:rsidP="00FF1728">
      <w:pPr>
        <w:pStyle w:val="82"/>
        <w:numPr>
          <w:ilvl w:val="0"/>
          <w:numId w:val="13"/>
        </w:numPr>
        <w:shd w:val="clear" w:color="auto" w:fill="auto"/>
        <w:tabs>
          <w:tab w:val="left" w:pos="400"/>
        </w:tabs>
        <w:spacing w:line="278" w:lineRule="exact"/>
        <w:ind w:left="440" w:right="40"/>
        <w:jc w:val="left"/>
      </w:pPr>
      <w:r w:rsidRPr="0066792A">
        <w:rPr>
          <w:rStyle w:val="81"/>
          <w:color w:val="000000"/>
        </w:rPr>
        <w:t>Настоящий акт составлен в двух экземплярах, имеющих одинаковую юридическую силу, по одному для каждой стороны.</w:t>
      </w:r>
    </w:p>
    <w:p w:rsidR="00FF1728" w:rsidRDefault="00FF1728" w:rsidP="00FF1728">
      <w:pPr>
        <w:pStyle w:val="410"/>
        <w:numPr>
          <w:ilvl w:val="0"/>
          <w:numId w:val="13"/>
        </w:numPr>
        <w:shd w:val="clear" w:color="auto" w:fill="auto"/>
        <w:tabs>
          <w:tab w:val="left" w:pos="395"/>
        </w:tabs>
        <w:spacing w:before="0" w:after="0" w:line="278" w:lineRule="exact"/>
        <w:ind w:left="40"/>
        <w:jc w:val="both"/>
      </w:pPr>
      <w:r>
        <w:rPr>
          <w:noProof/>
          <w:lang w:eastAsia="ru-RU"/>
        </w:rPr>
        <w:drawing>
          <wp:anchor distT="0" distB="0" distL="63500" distR="63500" simplePos="0" relativeHeight="251662336" behindDoc="1" locked="0" layoutInCell="1" allowOverlap="1" wp14:anchorId="2556B964" wp14:editId="0B1305B3">
            <wp:simplePos x="0" y="0"/>
            <wp:positionH relativeFrom="margin">
              <wp:posOffset>-67310</wp:posOffset>
            </wp:positionH>
            <wp:positionV relativeFrom="paragraph">
              <wp:posOffset>140335</wp:posOffset>
            </wp:positionV>
            <wp:extent cx="2731135" cy="3456305"/>
            <wp:effectExtent l="0" t="0" r="0" b="0"/>
            <wp:wrapTight wrapText="bothSides">
              <wp:wrapPolygon edited="0">
                <wp:start x="0" y="0"/>
                <wp:lineTo x="0" y="21429"/>
                <wp:lineTo x="21394" y="21429"/>
                <wp:lineTo x="2139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45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41"/>
          <w:b/>
          <w:bCs/>
          <w:color w:val="000000"/>
        </w:rPr>
        <w:t>Реквизиты</w:t>
      </w:r>
    </w:p>
    <w:p w:rsidR="00FF1728" w:rsidRDefault="00FF1728" w:rsidP="00FF1728">
      <w:pPr>
        <w:pStyle w:val="410"/>
        <w:shd w:val="clear" w:color="auto" w:fill="auto"/>
        <w:spacing w:before="0" w:after="0" w:line="274" w:lineRule="exact"/>
        <w:ind w:left="40"/>
        <w:jc w:val="both"/>
      </w:pPr>
      <w:r>
        <w:rPr>
          <w:rStyle w:val="42"/>
          <w:b/>
          <w:bCs/>
          <w:color w:val="000000"/>
        </w:rPr>
        <w:t>ИСПОЛНИТЕЛЬ:</w:t>
      </w:r>
    </w:p>
    <w:p w:rsidR="00FF1728" w:rsidRPr="008162D0" w:rsidRDefault="00FF1728" w:rsidP="00FF1728">
      <w:pPr>
        <w:suppressAutoHyphens/>
        <w:snapToGrid w:val="0"/>
        <w:jc w:val="both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ФГБОУ ВО «</w:t>
      </w:r>
      <w:proofErr w:type="spellStart"/>
      <w:r w:rsidRPr="008162D0">
        <w:rPr>
          <w:rFonts w:ascii="Times New Roman" w:eastAsia="MS Mincho" w:hAnsi="Times New Roman"/>
        </w:rPr>
        <w:t>УлГПУ</w:t>
      </w:r>
      <w:proofErr w:type="spellEnd"/>
      <w:r w:rsidRPr="008162D0">
        <w:rPr>
          <w:rFonts w:ascii="Times New Roman" w:eastAsia="MS Mincho" w:hAnsi="Times New Roman"/>
        </w:rPr>
        <w:t xml:space="preserve"> им. И.Н. Ульянова»</w:t>
      </w:r>
    </w:p>
    <w:p w:rsidR="00FF1728" w:rsidRPr="008162D0" w:rsidRDefault="00FF1728" w:rsidP="00FF1728">
      <w:pPr>
        <w:suppressAutoHyphens/>
        <w:rPr>
          <w:rFonts w:ascii="Times New Roman" w:eastAsia="MS Mincho" w:hAnsi="Times New Roman"/>
        </w:rPr>
      </w:pP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432</w:t>
      </w:r>
      <w:r w:rsidRPr="000A28C9">
        <w:rPr>
          <w:rFonts w:ascii="Times New Roman" w:eastAsia="MS Mincho" w:hAnsi="Times New Roman"/>
        </w:rPr>
        <w:t>063</w:t>
      </w:r>
      <w:r w:rsidRPr="008162D0">
        <w:rPr>
          <w:rFonts w:ascii="Times New Roman" w:eastAsia="MS Mincho" w:hAnsi="Times New Roman"/>
        </w:rPr>
        <w:t xml:space="preserve"> г. Ульяновск, пл. 100-летия со дня рождения В.И. Ленина, д. 4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ИНН 7325001698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КПП 732501001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р/с 40501810073082000001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Отделение Ульяновск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У</w:t>
      </w:r>
      <w:r>
        <w:rPr>
          <w:rFonts w:ascii="Times New Roman" w:eastAsia="MS Mincho" w:hAnsi="Times New Roman"/>
        </w:rPr>
        <w:t>ФК</w:t>
      </w:r>
      <w:r w:rsidRPr="008162D0">
        <w:rPr>
          <w:rFonts w:ascii="Times New Roman" w:eastAsia="MS Mincho" w:hAnsi="Times New Roman"/>
        </w:rPr>
        <w:t xml:space="preserve"> по Ульяновской области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 xml:space="preserve">л/с 20686U26980 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БИК 047308001</w:t>
      </w:r>
    </w:p>
    <w:p w:rsidR="00FF1728" w:rsidRDefault="00FF1728" w:rsidP="00FF1728">
      <w:pPr>
        <w:suppressAutoHyphens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ОГРН 1027301168916</w:t>
      </w:r>
    </w:p>
    <w:p w:rsidR="00FF1728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Проректор по финансово-правовой деятельности</w:t>
      </w:r>
    </w:p>
    <w:p w:rsidR="00FF1728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и управлению персоналом</w:t>
      </w:r>
    </w:p>
    <w:p w:rsidR="00FF1728" w:rsidRDefault="00FF1728" w:rsidP="00FF1728">
      <w:pPr>
        <w:suppressAutoHyphens/>
        <w:rPr>
          <w:rFonts w:ascii="Times New Roman" w:eastAsia="MS Mincho" w:hAnsi="Times New Roman"/>
        </w:rPr>
      </w:pPr>
    </w:p>
    <w:p w:rsidR="00FF1728" w:rsidRPr="008162D0" w:rsidRDefault="00FF1728" w:rsidP="00FF1728">
      <w:pPr>
        <w:suppressAutoHyphens/>
        <w:rPr>
          <w:rFonts w:ascii="Times New Roman" w:eastAsia="MS Mincho" w:hAnsi="Times New Roman"/>
        </w:rPr>
      </w:pPr>
    </w:p>
    <w:p w:rsidR="00FF1728" w:rsidRPr="008162D0" w:rsidRDefault="00FF1728" w:rsidP="00FF1728">
      <w:pPr>
        <w:suppressAutoHyphens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                                                                 </w:t>
      </w:r>
      <w:r w:rsidRPr="008162D0">
        <w:rPr>
          <w:rFonts w:ascii="Times New Roman" w:eastAsia="MS Mincho" w:hAnsi="Times New Roman"/>
        </w:rPr>
        <w:t>________________/</w:t>
      </w:r>
      <w:r w:rsidRPr="008162D0">
        <w:rPr>
          <w:rFonts w:ascii="Times New Roman" w:eastAsia="MS Mincho" w:hAnsi="Times New Roman"/>
          <w:lang w:eastAsia="ar-SA"/>
        </w:rPr>
        <w:t xml:space="preserve"> И.В. Астраханцева </w:t>
      </w:r>
      <w:r w:rsidRPr="008162D0">
        <w:rPr>
          <w:rFonts w:ascii="Times New Roman" w:eastAsia="MS Mincho" w:hAnsi="Times New Roman"/>
        </w:rPr>
        <w:t>/</w:t>
      </w:r>
    </w:p>
    <w:p w:rsidR="00FF1728" w:rsidRDefault="00FF1728" w:rsidP="00FF1728">
      <w:pPr>
        <w:pStyle w:val="82"/>
        <w:shd w:val="clear" w:color="auto" w:fill="auto"/>
        <w:spacing w:line="274" w:lineRule="exact"/>
        <w:ind w:right="40" w:firstLine="0"/>
        <w:jc w:val="left"/>
        <w:sectPr w:rsidR="00FF1728">
          <w:headerReference w:type="even" r:id="rId17"/>
          <w:headerReference w:type="default" r:id="rId18"/>
          <w:pgSz w:w="11909" w:h="16838"/>
          <w:pgMar w:top="1596" w:right="1227" w:bottom="1044" w:left="1198" w:header="0" w:footer="3" w:gutter="0"/>
          <w:cols w:space="720"/>
          <w:noEndnote/>
          <w:docGrid w:linePitch="360"/>
        </w:sectPr>
      </w:pPr>
    </w:p>
    <w:p w:rsidR="00FF1728" w:rsidRDefault="00FF1728" w:rsidP="00FF17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FF1728" w:rsidRDefault="00FF1728" w:rsidP="00FF1728">
      <w:pPr>
        <w:pStyle w:val="72"/>
        <w:shd w:val="clear" w:color="auto" w:fill="auto"/>
        <w:tabs>
          <w:tab w:val="left" w:leader="underscore" w:pos="9376"/>
        </w:tabs>
        <w:spacing w:after="0" w:line="336" w:lineRule="exact"/>
        <w:ind w:left="40" w:right="960" w:firstLine="2200"/>
        <w:rPr>
          <w:rStyle w:val="71"/>
          <w:b/>
          <w:bCs/>
          <w:color w:val="000000"/>
          <w:sz w:val="28"/>
          <w:szCs w:val="28"/>
        </w:rPr>
      </w:pPr>
    </w:p>
    <w:p w:rsidR="00FF1728" w:rsidRDefault="00FF1728" w:rsidP="00FF1728">
      <w:pPr>
        <w:pStyle w:val="72"/>
        <w:shd w:val="clear" w:color="auto" w:fill="auto"/>
        <w:tabs>
          <w:tab w:val="left" w:leader="underscore" w:pos="9376"/>
        </w:tabs>
        <w:spacing w:after="0" w:line="336" w:lineRule="exact"/>
        <w:ind w:left="40" w:right="960" w:firstLine="2200"/>
        <w:rPr>
          <w:rStyle w:val="71"/>
          <w:b/>
          <w:bCs/>
          <w:color w:val="000000"/>
        </w:rPr>
      </w:pPr>
      <w:r w:rsidRPr="00B02619">
        <w:rPr>
          <w:rStyle w:val="71"/>
          <w:b/>
          <w:bCs/>
          <w:color w:val="000000"/>
          <w:sz w:val="28"/>
          <w:szCs w:val="28"/>
        </w:rPr>
        <w:t>Согласие на обработку персональных данных</w:t>
      </w:r>
      <w:r>
        <w:rPr>
          <w:rStyle w:val="71"/>
          <w:b/>
          <w:bCs/>
          <w:color w:val="000000"/>
        </w:rPr>
        <w:t xml:space="preserve"> </w:t>
      </w:r>
    </w:p>
    <w:p w:rsidR="00FF1728" w:rsidRDefault="00FF1728" w:rsidP="00FF1728">
      <w:pPr>
        <w:pStyle w:val="72"/>
        <w:shd w:val="clear" w:color="auto" w:fill="auto"/>
        <w:tabs>
          <w:tab w:val="left" w:leader="underscore" w:pos="9376"/>
        </w:tabs>
        <w:spacing w:after="0" w:line="336" w:lineRule="exact"/>
        <w:ind w:left="40" w:right="960" w:hanging="40"/>
      </w:pPr>
      <w:r>
        <w:rPr>
          <w:rStyle w:val="71"/>
          <w:b/>
          <w:bCs/>
          <w:color w:val="000000"/>
        </w:rPr>
        <w:t>Я,</w:t>
      </w:r>
      <w:r>
        <w:rPr>
          <w:rStyle w:val="71"/>
          <w:b/>
          <w:bCs/>
          <w:color w:val="000000"/>
        </w:rPr>
        <w:tab/>
        <w:t>,</w:t>
      </w:r>
    </w:p>
    <w:p w:rsidR="00FF1728" w:rsidRDefault="00FF1728" w:rsidP="00FF1728">
      <w:pPr>
        <w:pStyle w:val="111"/>
        <w:shd w:val="clear" w:color="auto" w:fill="auto"/>
        <w:tabs>
          <w:tab w:val="left" w:leader="underscore" w:pos="3539"/>
        </w:tabs>
        <w:spacing w:after="345"/>
        <w:ind w:left="40" w:right="2380" w:firstLine="2200"/>
        <w:rPr>
          <w:rStyle w:val="112"/>
          <w:i w:val="0"/>
          <w:iCs w:val="0"/>
          <w:color w:val="000000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(ФИО родителя или законного представителя)</w:t>
      </w:r>
      <w:r>
        <w:rPr>
          <w:rStyle w:val="110"/>
          <w:i/>
          <w:iCs/>
          <w:color w:val="000000"/>
        </w:rPr>
        <w:t xml:space="preserve"> </w:t>
      </w:r>
      <w:r w:rsidRPr="004A3FFC">
        <w:rPr>
          <w:rStyle w:val="112"/>
          <w:i w:val="0"/>
          <w:iCs w:val="0"/>
          <w:color w:val="000000"/>
          <w:sz w:val="28"/>
          <w:szCs w:val="28"/>
        </w:rPr>
        <w:t>паспорт ______</w:t>
      </w:r>
      <w:r w:rsidRPr="004A3FFC">
        <w:rPr>
          <w:rStyle w:val="112"/>
          <w:i w:val="0"/>
          <w:iCs w:val="0"/>
          <w:color w:val="000000"/>
          <w:sz w:val="28"/>
          <w:szCs w:val="28"/>
        </w:rPr>
        <w:tab/>
        <w:t>, выдан</w:t>
      </w:r>
    </w:p>
    <w:p w:rsidR="00FF1728" w:rsidRDefault="00FF1728" w:rsidP="00FF1728">
      <w:pPr>
        <w:pStyle w:val="111"/>
        <w:shd w:val="clear" w:color="auto" w:fill="auto"/>
        <w:tabs>
          <w:tab w:val="left" w:leader="underscore" w:pos="3539"/>
          <w:tab w:val="left" w:pos="6946"/>
          <w:tab w:val="left" w:pos="7088"/>
        </w:tabs>
        <w:spacing w:after="0"/>
        <w:ind w:hanging="40"/>
        <w:jc w:val="both"/>
      </w:pPr>
      <w:r>
        <w:rPr>
          <w:rStyle w:val="110"/>
          <w:i/>
          <w:iCs/>
          <w:color w:val="000000"/>
        </w:rPr>
        <w:t>_______________________________________________________________________</w:t>
      </w:r>
    </w:p>
    <w:p w:rsidR="00FF1728" w:rsidRPr="004A3FFC" w:rsidRDefault="00FF1728" w:rsidP="00FF1728">
      <w:pPr>
        <w:pStyle w:val="111"/>
        <w:shd w:val="clear" w:color="auto" w:fill="auto"/>
        <w:tabs>
          <w:tab w:val="left" w:pos="6000"/>
        </w:tabs>
        <w:spacing w:after="0" w:line="270" w:lineRule="exact"/>
        <w:jc w:val="center"/>
        <w:rPr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(серия, номер)</w:t>
      </w:r>
      <w:r w:rsidRPr="004A3FFC">
        <w:rPr>
          <w:rStyle w:val="110"/>
          <w:i/>
          <w:iCs/>
          <w:color w:val="000000"/>
          <w:sz w:val="24"/>
          <w:szCs w:val="24"/>
        </w:rPr>
        <w:tab/>
        <w:t>(когда, кем)</w:t>
      </w:r>
    </w:p>
    <w:p w:rsidR="00FF1728" w:rsidRPr="004A3FFC" w:rsidRDefault="00FF1728" w:rsidP="00FF1728">
      <w:pPr>
        <w:pStyle w:val="111"/>
        <w:shd w:val="clear" w:color="auto" w:fill="auto"/>
        <w:spacing w:after="341" w:line="322" w:lineRule="exact"/>
        <w:ind w:right="20"/>
        <w:jc w:val="center"/>
        <w:rPr>
          <w:rStyle w:val="110"/>
          <w:i/>
          <w:iCs/>
          <w:color w:val="000000"/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FF1728" w:rsidRDefault="00FF1728" w:rsidP="00FF1728">
      <w:pPr>
        <w:pStyle w:val="111"/>
        <w:shd w:val="clear" w:color="auto" w:fill="auto"/>
        <w:spacing w:after="0" w:line="322" w:lineRule="exact"/>
        <w:jc w:val="center"/>
      </w:pPr>
      <w:r>
        <w:rPr>
          <w:rStyle w:val="110"/>
          <w:i/>
          <w:iCs/>
          <w:color w:val="000000"/>
        </w:rPr>
        <w:t>___________________________________________________________________________</w:t>
      </w:r>
    </w:p>
    <w:p w:rsidR="00FF1728" w:rsidRPr="004A3FFC" w:rsidRDefault="00FF1728" w:rsidP="00FF1728">
      <w:pPr>
        <w:pStyle w:val="111"/>
        <w:shd w:val="clear" w:color="auto" w:fill="auto"/>
        <w:spacing w:after="0" w:line="270" w:lineRule="exact"/>
        <w:jc w:val="center"/>
        <w:rPr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(адрес)</w:t>
      </w:r>
    </w:p>
    <w:p w:rsidR="00FF1728" w:rsidRPr="004A3FFC" w:rsidRDefault="00FF1728" w:rsidP="00FF1728">
      <w:pPr>
        <w:pStyle w:val="afa"/>
        <w:spacing w:after="311" w:line="270" w:lineRule="exact"/>
        <w:ind w:left="40"/>
        <w:jc w:val="both"/>
        <w:rPr>
          <w:rStyle w:val="11"/>
          <w:color w:val="000000"/>
          <w:sz w:val="28"/>
          <w:szCs w:val="28"/>
        </w:rPr>
      </w:pPr>
      <w:r w:rsidRPr="004A3FFC">
        <w:rPr>
          <w:rStyle w:val="11"/>
          <w:color w:val="000000"/>
          <w:sz w:val="28"/>
          <w:szCs w:val="28"/>
        </w:rPr>
        <w:t>даю согласие на обработку персональных данных моего ребенка</w:t>
      </w:r>
    </w:p>
    <w:p w:rsidR="00FF1728" w:rsidRDefault="00FF1728" w:rsidP="00FF1728">
      <w:pPr>
        <w:pStyle w:val="afa"/>
        <w:spacing w:after="311" w:line="270" w:lineRule="exact"/>
        <w:ind w:left="40"/>
        <w:jc w:val="both"/>
      </w:pPr>
      <w:r>
        <w:rPr>
          <w:rStyle w:val="11"/>
          <w:color w:val="000000"/>
        </w:rPr>
        <w:t>___________________________________________________________________________</w:t>
      </w:r>
    </w:p>
    <w:p w:rsidR="00FF1728" w:rsidRPr="004A3FFC" w:rsidRDefault="00FF1728" w:rsidP="00FF1728">
      <w:pPr>
        <w:pStyle w:val="111"/>
        <w:shd w:val="clear" w:color="auto" w:fill="auto"/>
        <w:spacing w:after="0" w:line="322" w:lineRule="exact"/>
        <w:ind w:right="20"/>
        <w:jc w:val="center"/>
        <w:rPr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(фамилия, имя, отчество ребенка)</w:t>
      </w:r>
    </w:p>
    <w:p w:rsidR="00FF1728" w:rsidRPr="004A3FFC" w:rsidRDefault="00FF1728" w:rsidP="00FF1728">
      <w:pPr>
        <w:pStyle w:val="afa"/>
        <w:tabs>
          <w:tab w:val="left" w:leader="underscore" w:pos="3674"/>
          <w:tab w:val="left" w:leader="underscore" w:pos="9386"/>
        </w:tabs>
        <w:ind w:left="40"/>
        <w:jc w:val="both"/>
        <w:rPr>
          <w:sz w:val="28"/>
          <w:szCs w:val="28"/>
        </w:rPr>
      </w:pPr>
      <w:r w:rsidRPr="004A3FFC">
        <w:rPr>
          <w:rStyle w:val="11"/>
          <w:color w:val="000000"/>
          <w:sz w:val="28"/>
          <w:szCs w:val="28"/>
        </w:rPr>
        <w:t>паспорт</w:t>
      </w:r>
      <w:r w:rsidRPr="004A3FFC">
        <w:rPr>
          <w:rStyle w:val="11"/>
          <w:color w:val="000000"/>
          <w:sz w:val="28"/>
          <w:szCs w:val="28"/>
        </w:rPr>
        <w:tab/>
        <w:t xml:space="preserve">, выдан </w:t>
      </w:r>
      <w:r w:rsidRPr="004A3FFC">
        <w:rPr>
          <w:rStyle w:val="11"/>
          <w:color w:val="000000"/>
          <w:sz w:val="28"/>
          <w:szCs w:val="28"/>
        </w:rPr>
        <w:tab/>
      </w:r>
    </w:p>
    <w:p w:rsidR="00FF1728" w:rsidRDefault="00FF1728" w:rsidP="00FF1728">
      <w:pPr>
        <w:pStyle w:val="111"/>
        <w:shd w:val="clear" w:color="auto" w:fill="auto"/>
        <w:tabs>
          <w:tab w:val="left" w:pos="7673"/>
        </w:tabs>
        <w:spacing w:after="341" w:line="322" w:lineRule="exact"/>
        <w:ind w:left="1740"/>
      </w:pPr>
      <w:r>
        <w:rPr>
          <w:rStyle w:val="110"/>
          <w:i/>
          <w:iCs/>
          <w:color w:val="000000"/>
        </w:rPr>
        <w:t>(серия, номер)</w:t>
      </w:r>
      <w:r>
        <w:rPr>
          <w:rStyle w:val="110"/>
          <w:i/>
          <w:iCs/>
          <w:color w:val="000000"/>
        </w:rPr>
        <w:tab/>
        <w:t>(когда, кем)</w:t>
      </w:r>
    </w:p>
    <w:p w:rsidR="00FF1728" w:rsidRPr="004A3FFC" w:rsidRDefault="00FF1728" w:rsidP="00FF1728">
      <w:pPr>
        <w:pStyle w:val="afa"/>
        <w:spacing w:after="307" w:line="270" w:lineRule="exact"/>
        <w:ind w:left="40"/>
        <w:jc w:val="both"/>
        <w:rPr>
          <w:rStyle w:val="11"/>
          <w:color w:val="000000"/>
          <w:sz w:val="28"/>
          <w:szCs w:val="28"/>
        </w:rPr>
      </w:pPr>
      <w:r w:rsidRPr="004A3FFC">
        <w:rPr>
          <w:rStyle w:val="11"/>
          <w:color w:val="000000"/>
          <w:sz w:val="28"/>
          <w:szCs w:val="28"/>
        </w:rPr>
        <w:t>проживающему по адресу:</w:t>
      </w:r>
    </w:p>
    <w:p w:rsidR="00FF1728" w:rsidRDefault="00FF1728" w:rsidP="00FF1728">
      <w:pPr>
        <w:pStyle w:val="afa"/>
        <w:spacing w:after="307" w:line="270" w:lineRule="exact"/>
        <w:ind w:left="40"/>
        <w:jc w:val="both"/>
      </w:pPr>
      <w:r>
        <w:rPr>
          <w:rStyle w:val="11"/>
          <w:color w:val="000000"/>
        </w:rPr>
        <w:t>___________________________________________________________________________</w:t>
      </w:r>
    </w:p>
    <w:p w:rsidR="00FF1728" w:rsidRPr="004A3FFC" w:rsidRDefault="00FF1728" w:rsidP="00FF1728">
      <w:pPr>
        <w:pStyle w:val="111"/>
        <w:shd w:val="clear" w:color="auto" w:fill="auto"/>
        <w:spacing w:after="0"/>
        <w:ind w:right="20"/>
        <w:jc w:val="center"/>
        <w:rPr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(адрес)</w:t>
      </w:r>
    </w:p>
    <w:p w:rsidR="00FF1728" w:rsidRDefault="00FF1728" w:rsidP="00FF1728">
      <w:pPr>
        <w:pStyle w:val="afa"/>
        <w:spacing w:after="0"/>
        <w:ind w:firstLine="709"/>
        <w:jc w:val="both"/>
      </w:pPr>
      <w:r>
        <w:rPr>
          <w:rStyle w:val="11"/>
          <w:color w:val="000000"/>
        </w:rPr>
        <w:t xml:space="preserve">оператору - федеральному государственному бюджетному образовательному учреждению высшего образования «Ульяновский государственный педагогический университет имени И.Н. Ульянова» для участия в заключительном этапе всероссийской олимпиады школьников по </w:t>
      </w:r>
      <w:r w:rsidR="00DA7A69">
        <w:rPr>
          <w:rStyle w:val="11"/>
          <w:color w:val="000000"/>
        </w:rPr>
        <w:t>географии</w:t>
      </w:r>
      <w:r>
        <w:rPr>
          <w:rStyle w:val="11"/>
          <w:color w:val="000000"/>
        </w:rPr>
        <w:t>.</w:t>
      </w:r>
    </w:p>
    <w:p w:rsidR="00FF1728" w:rsidRDefault="00FF1728" w:rsidP="00FF1728">
      <w:pPr>
        <w:pStyle w:val="afa"/>
        <w:spacing w:after="0"/>
        <w:ind w:firstLine="709"/>
        <w:jc w:val="both"/>
      </w:pPr>
      <w:r>
        <w:rPr>
          <w:rStyle w:val="11"/>
          <w:color w:val="000000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региональном этапе олимпиады.</w:t>
      </w:r>
    </w:p>
    <w:p w:rsidR="00FF1728" w:rsidRDefault="00FF1728" w:rsidP="00FF1728">
      <w:pPr>
        <w:pStyle w:val="afa"/>
        <w:spacing w:after="0"/>
        <w:ind w:firstLine="709"/>
        <w:jc w:val="both"/>
      </w:pPr>
      <w:r>
        <w:rPr>
          <w:rStyle w:val="11"/>
          <w:color w:val="000000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Министерству образования и науки Ульяновской области, Министерству образования и науки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FF1728" w:rsidRDefault="00FF1728" w:rsidP="00FF1728">
      <w:pPr>
        <w:pStyle w:val="afa"/>
        <w:spacing w:after="0"/>
        <w:ind w:firstLine="709"/>
        <w:jc w:val="both"/>
      </w:pPr>
      <w:r>
        <w:rPr>
          <w:rStyle w:val="11"/>
          <w:color w:val="000000"/>
        </w:rPr>
        <w:t xml:space="preserve">Данным заявлением разрешаю считать общедоступными, в том числе выставлять в сети Интернет следующие персональные данные моего ребенка: фамилия, имя, класс, </w:t>
      </w:r>
      <w:r>
        <w:rPr>
          <w:rStyle w:val="11"/>
          <w:color w:val="000000"/>
        </w:rPr>
        <w:lastRenderedPageBreak/>
        <w:t>школа, результат заключительного этапа всероссийской олимпиады школьников по указанному предмету олимпиады, а также публикацию в открытом доступе сканированной копии олимпиадной работы.</w:t>
      </w:r>
    </w:p>
    <w:p w:rsidR="00FF1728" w:rsidRDefault="00FF1728" w:rsidP="00FF1728">
      <w:pPr>
        <w:pStyle w:val="afa"/>
        <w:spacing w:line="326" w:lineRule="exact"/>
        <w:ind w:left="40" w:right="20" w:firstLine="700"/>
        <w:jc w:val="both"/>
      </w:pPr>
      <w:r>
        <w:rPr>
          <w:rStyle w:val="11"/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08.07.2006.</w:t>
      </w:r>
    </w:p>
    <w:p w:rsidR="00FF1728" w:rsidRDefault="00FF1728" w:rsidP="00FF1728">
      <w:pPr>
        <w:pStyle w:val="afa"/>
        <w:spacing w:after="345" w:line="326" w:lineRule="exact"/>
        <w:ind w:left="40" w:right="20" w:firstLine="700"/>
        <w:jc w:val="both"/>
        <w:rPr>
          <w:rStyle w:val="11"/>
          <w:color w:val="000000"/>
        </w:rPr>
      </w:pPr>
      <w:r>
        <w:rPr>
          <w:rStyle w:val="11"/>
          <w:color w:val="000000"/>
        </w:rPr>
        <w:t>Данное Согласие вступает в силу со дня его подписания и действует в течение 3-х лет. Обработка персональных данных осуществляется оператором смешанным способом.</w:t>
      </w:r>
    </w:p>
    <w:p w:rsidR="00FF1728" w:rsidRPr="004A3FFC" w:rsidRDefault="00FF1728" w:rsidP="00FF1728">
      <w:pPr>
        <w:pStyle w:val="afa"/>
        <w:spacing w:after="345" w:line="326" w:lineRule="exact"/>
        <w:ind w:right="2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Style w:val="11"/>
          <w:color w:val="000000"/>
        </w:rPr>
        <w:t>________________                             ____________</w:t>
      </w:r>
    </w:p>
    <w:p w:rsidR="00FF1728" w:rsidRDefault="00FF1728" w:rsidP="00FF1728">
      <w:pPr>
        <w:pStyle w:val="111"/>
        <w:shd w:val="clear" w:color="auto" w:fill="auto"/>
        <w:spacing w:after="0" w:line="270" w:lineRule="exact"/>
        <w:ind w:left="40"/>
        <w:jc w:val="both"/>
        <w:rPr>
          <w:rStyle w:val="110"/>
          <w:i/>
          <w:iCs/>
          <w:color w:val="000000"/>
        </w:rPr>
      </w:pPr>
    </w:p>
    <w:p w:rsidR="00204F32" w:rsidRDefault="00FF1728" w:rsidP="00FF1728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110"/>
          <w:color w:val="000000"/>
        </w:rPr>
        <w:t xml:space="preserve">(личная подпись)                                (дата)                             </w:t>
      </w: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3849" w:rsidRDefault="008C3849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3849" w:rsidRDefault="008C3849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27BD" w:rsidRDefault="001427BD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27BD" w:rsidRDefault="001427BD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F6E" w:rsidRDefault="003B7F6E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3C82" w:rsidRDefault="00FC3C8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C3C82" w:rsidSect="009A5500">
      <w:headerReference w:type="default" r:id="rId19"/>
      <w:footerReference w:type="default" r:id="rId20"/>
      <w:pgSz w:w="11909" w:h="16838"/>
      <w:pgMar w:top="1108" w:right="730" w:bottom="686" w:left="730" w:header="0" w:footer="3" w:gutter="101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95" w:rsidRDefault="001B1595">
      <w:pPr>
        <w:spacing w:after="0" w:line="240" w:lineRule="auto"/>
      </w:pPr>
      <w:r>
        <w:separator/>
      </w:r>
    </w:p>
  </w:endnote>
  <w:endnote w:type="continuationSeparator" w:id="0">
    <w:p w:rsidR="001B1595" w:rsidRDefault="001B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35" w:rsidRPr="00BD2273" w:rsidRDefault="000D6535" w:rsidP="0080434B">
    <w:pPr>
      <w:pStyle w:val="af3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95" w:rsidRDefault="001B1595">
      <w:pPr>
        <w:spacing w:after="0" w:line="240" w:lineRule="auto"/>
      </w:pPr>
      <w:r>
        <w:separator/>
      </w:r>
    </w:p>
  </w:footnote>
  <w:footnote w:type="continuationSeparator" w:id="0">
    <w:p w:rsidR="001B1595" w:rsidRDefault="001B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28" w:rsidRDefault="00FF1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87C64E2" wp14:editId="67371C59">
              <wp:simplePos x="0" y="0"/>
              <wp:positionH relativeFrom="page">
                <wp:posOffset>5855335</wp:posOffset>
              </wp:positionH>
              <wp:positionV relativeFrom="page">
                <wp:posOffset>458470</wp:posOffset>
              </wp:positionV>
              <wp:extent cx="78105" cy="19685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728" w:rsidRDefault="00FF172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C64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1.05pt;margin-top:36.1pt;width:6.15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" filled="f" stroked="f">
              <v:textbox style="mso-fit-shape-to-text:t" inset="0,0,0,0">
                <w:txbxContent>
                  <w:p w:rsidR="00FF1728" w:rsidRDefault="00FF1728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28" w:rsidRDefault="00FF1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84771E6" wp14:editId="77E97026">
              <wp:simplePos x="0" y="0"/>
              <wp:positionH relativeFrom="page">
                <wp:posOffset>5730240</wp:posOffset>
              </wp:positionH>
              <wp:positionV relativeFrom="page">
                <wp:posOffset>264160</wp:posOffset>
              </wp:positionV>
              <wp:extent cx="1304290" cy="16129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728" w:rsidRDefault="00FF172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771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51.2pt;margin-top:20.8pt;width:102.7pt;height:12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1cqgIAAK4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" filled="f" stroked="f">
              <v:textbox style="mso-fit-shape-to-text:t" inset="0,0,0,0">
                <w:txbxContent>
                  <w:p w:rsidR="00FF1728" w:rsidRDefault="00FF1728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28" w:rsidRDefault="00FF1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1805BB6" wp14:editId="444B4356">
              <wp:simplePos x="0" y="0"/>
              <wp:positionH relativeFrom="page">
                <wp:posOffset>5832475</wp:posOffset>
              </wp:positionH>
              <wp:positionV relativeFrom="page">
                <wp:posOffset>672465</wp:posOffset>
              </wp:positionV>
              <wp:extent cx="78105" cy="196850"/>
              <wp:effectExtent l="3175" t="0" r="0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728" w:rsidRDefault="00FF172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05BB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59.25pt;margin-top:52.95pt;width:6.15pt;height:15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" filled="f" stroked="f">
              <v:textbox style="mso-fit-shape-to-text:t" inset="0,0,0,0">
                <w:txbxContent>
                  <w:p w:rsidR="00FF1728" w:rsidRDefault="00FF1728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4B" w:rsidRDefault="0080434B">
    <w:pPr>
      <w:pStyle w:val="af6"/>
      <w:jc w:val="center"/>
    </w:pPr>
  </w:p>
  <w:p w:rsidR="0080434B" w:rsidRDefault="0080434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4806032"/>
    <w:multiLevelType w:val="hybridMultilevel"/>
    <w:tmpl w:val="30C0AA56"/>
    <w:lvl w:ilvl="0" w:tplc="512EDB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736217"/>
    <w:multiLevelType w:val="hybridMultilevel"/>
    <w:tmpl w:val="93D4B608"/>
    <w:lvl w:ilvl="0" w:tplc="FE22E58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58CE2404"/>
    <w:multiLevelType w:val="hybridMultilevel"/>
    <w:tmpl w:val="B7BE61E0"/>
    <w:lvl w:ilvl="0" w:tplc="FE22E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EE7CAB"/>
    <w:multiLevelType w:val="hybridMultilevel"/>
    <w:tmpl w:val="FA4CD060"/>
    <w:lvl w:ilvl="0" w:tplc="A896183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84855"/>
    <w:multiLevelType w:val="hybridMultilevel"/>
    <w:tmpl w:val="D9E26C64"/>
    <w:lvl w:ilvl="0" w:tplc="92180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6C0C1E"/>
    <w:multiLevelType w:val="hybridMultilevel"/>
    <w:tmpl w:val="0C28ABD2"/>
    <w:lvl w:ilvl="0" w:tplc="D4DA2E8C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6516E"/>
    <w:multiLevelType w:val="hybridMultilevel"/>
    <w:tmpl w:val="4A40FB8C"/>
    <w:lvl w:ilvl="0" w:tplc="34E2326E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24"/>
    <w:rsid w:val="000064F0"/>
    <w:rsid w:val="00013DE6"/>
    <w:rsid w:val="000174FC"/>
    <w:rsid w:val="00024A37"/>
    <w:rsid w:val="00027D92"/>
    <w:rsid w:val="000339D8"/>
    <w:rsid w:val="00050379"/>
    <w:rsid w:val="00084170"/>
    <w:rsid w:val="000A28C9"/>
    <w:rsid w:val="000A5531"/>
    <w:rsid w:val="000B67EC"/>
    <w:rsid w:val="000C14FB"/>
    <w:rsid w:val="000D0326"/>
    <w:rsid w:val="000D6535"/>
    <w:rsid w:val="000F1328"/>
    <w:rsid w:val="00105055"/>
    <w:rsid w:val="00136CF7"/>
    <w:rsid w:val="001427BD"/>
    <w:rsid w:val="0014579E"/>
    <w:rsid w:val="00154DD4"/>
    <w:rsid w:val="001742CA"/>
    <w:rsid w:val="00176E8A"/>
    <w:rsid w:val="0018617F"/>
    <w:rsid w:val="00195B9F"/>
    <w:rsid w:val="001A0060"/>
    <w:rsid w:val="001A3169"/>
    <w:rsid w:val="001B1583"/>
    <w:rsid w:val="001B1595"/>
    <w:rsid w:val="001B37C6"/>
    <w:rsid w:val="001D5B43"/>
    <w:rsid w:val="001E2D34"/>
    <w:rsid w:val="001F02C7"/>
    <w:rsid w:val="00204F32"/>
    <w:rsid w:val="0020665C"/>
    <w:rsid w:val="00207161"/>
    <w:rsid w:val="002128D8"/>
    <w:rsid w:val="00214150"/>
    <w:rsid w:val="002446A3"/>
    <w:rsid w:val="002642B8"/>
    <w:rsid w:val="00266F69"/>
    <w:rsid w:val="00282625"/>
    <w:rsid w:val="002837BA"/>
    <w:rsid w:val="00295793"/>
    <w:rsid w:val="002A2282"/>
    <w:rsid w:val="002A2853"/>
    <w:rsid w:val="002A3146"/>
    <w:rsid w:val="002A7FA0"/>
    <w:rsid w:val="002B5097"/>
    <w:rsid w:val="002B7866"/>
    <w:rsid w:val="002C1619"/>
    <w:rsid w:val="002C1CE3"/>
    <w:rsid w:val="002C4A9B"/>
    <w:rsid w:val="002D560A"/>
    <w:rsid w:val="003044E0"/>
    <w:rsid w:val="00321845"/>
    <w:rsid w:val="003350CD"/>
    <w:rsid w:val="0034544B"/>
    <w:rsid w:val="00346E46"/>
    <w:rsid w:val="0034761E"/>
    <w:rsid w:val="0035013C"/>
    <w:rsid w:val="0039269D"/>
    <w:rsid w:val="003A7240"/>
    <w:rsid w:val="003B1663"/>
    <w:rsid w:val="003B7F6E"/>
    <w:rsid w:val="003C4525"/>
    <w:rsid w:val="003D4CA0"/>
    <w:rsid w:val="003F0DCF"/>
    <w:rsid w:val="003F5DD0"/>
    <w:rsid w:val="003F7561"/>
    <w:rsid w:val="00402025"/>
    <w:rsid w:val="00412D4B"/>
    <w:rsid w:val="00412DD9"/>
    <w:rsid w:val="004141FE"/>
    <w:rsid w:val="00415950"/>
    <w:rsid w:val="0042287C"/>
    <w:rsid w:val="00437267"/>
    <w:rsid w:val="004422C4"/>
    <w:rsid w:val="004663E3"/>
    <w:rsid w:val="004A3FFC"/>
    <w:rsid w:val="004A5144"/>
    <w:rsid w:val="004C177B"/>
    <w:rsid w:val="004E0EB5"/>
    <w:rsid w:val="004E2319"/>
    <w:rsid w:val="004E7B6F"/>
    <w:rsid w:val="004F0D06"/>
    <w:rsid w:val="004F1015"/>
    <w:rsid w:val="004F4CD6"/>
    <w:rsid w:val="004F64A7"/>
    <w:rsid w:val="00512B44"/>
    <w:rsid w:val="00527F04"/>
    <w:rsid w:val="00542C66"/>
    <w:rsid w:val="00550C84"/>
    <w:rsid w:val="005623FD"/>
    <w:rsid w:val="00564FD2"/>
    <w:rsid w:val="00565E64"/>
    <w:rsid w:val="00570E84"/>
    <w:rsid w:val="00572CEF"/>
    <w:rsid w:val="00580613"/>
    <w:rsid w:val="00581095"/>
    <w:rsid w:val="005816BD"/>
    <w:rsid w:val="00583A54"/>
    <w:rsid w:val="00592204"/>
    <w:rsid w:val="00597F5B"/>
    <w:rsid w:val="005D4D38"/>
    <w:rsid w:val="005D52FA"/>
    <w:rsid w:val="005D5BFA"/>
    <w:rsid w:val="005E20F6"/>
    <w:rsid w:val="00603B70"/>
    <w:rsid w:val="00605929"/>
    <w:rsid w:val="00620871"/>
    <w:rsid w:val="00635AA7"/>
    <w:rsid w:val="00640695"/>
    <w:rsid w:val="006460DC"/>
    <w:rsid w:val="00647C4F"/>
    <w:rsid w:val="0065174A"/>
    <w:rsid w:val="00652096"/>
    <w:rsid w:val="006521FC"/>
    <w:rsid w:val="0065457F"/>
    <w:rsid w:val="00661742"/>
    <w:rsid w:val="0067090E"/>
    <w:rsid w:val="00682BFE"/>
    <w:rsid w:val="0068702F"/>
    <w:rsid w:val="00691483"/>
    <w:rsid w:val="006951F8"/>
    <w:rsid w:val="006C19A9"/>
    <w:rsid w:val="006C1AAD"/>
    <w:rsid w:val="006C5A58"/>
    <w:rsid w:val="006D61C0"/>
    <w:rsid w:val="006E0A01"/>
    <w:rsid w:val="006E6E06"/>
    <w:rsid w:val="006F21B3"/>
    <w:rsid w:val="00714E3E"/>
    <w:rsid w:val="007164CB"/>
    <w:rsid w:val="00724002"/>
    <w:rsid w:val="00733082"/>
    <w:rsid w:val="00750091"/>
    <w:rsid w:val="00755A81"/>
    <w:rsid w:val="0076786B"/>
    <w:rsid w:val="00767EDB"/>
    <w:rsid w:val="007814C7"/>
    <w:rsid w:val="00784657"/>
    <w:rsid w:val="0079320D"/>
    <w:rsid w:val="007962E3"/>
    <w:rsid w:val="007A1273"/>
    <w:rsid w:val="007A4A1D"/>
    <w:rsid w:val="007B499C"/>
    <w:rsid w:val="007C334C"/>
    <w:rsid w:val="007D1CE6"/>
    <w:rsid w:val="007D414D"/>
    <w:rsid w:val="007D73CA"/>
    <w:rsid w:val="0080434B"/>
    <w:rsid w:val="008070EB"/>
    <w:rsid w:val="00811F79"/>
    <w:rsid w:val="00813863"/>
    <w:rsid w:val="00814C67"/>
    <w:rsid w:val="0082232E"/>
    <w:rsid w:val="0084060E"/>
    <w:rsid w:val="00847B7A"/>
    <w:rsid w:val="00863A92"/>
    <w:rsid w:val="00872857"/>
    <w:rsid w:val="0087524D"/>
    <w:rsid w:val="008771B1"/>
    <w:rsid w:val="008A5E28"/>
    <w:rsid w:val="008B5B86"/>
    <w:rsid w:val="008B7136"/>
    <w:rsid w:val="008C3849"/>
    <w:rsid w:val="008C54C2"/>
    <w:rsid w:val="008D4C74"/>
    <w:rsid w:val="008F045D"/>
    <w:rsid w:val="008F152B"/>
    <w:rsid w:val="008F32ED"/>
    <w:rsid w:val="00906BD7"/>
    <w:rsid w:val="00924D14"/>
    <w:rsid w:val="009320EE"/>
    <w:rsid w:val="00941A62"/>
    <w:rsid w:val="00952391"/>
    <w:rsid w:val="0096062E"/>
    <w:rsid w:val="00971FA9"/>
    <w:rsid w:val="009A5500"/>
    <w:rsid w:val="009A6866"/>
    <w:rsid w:val="009B6904"/>
    <w:rsid w:val="009D15A6"/>
    <w:rsid w:val="009E7F02"/>
    <w:rsid w:val="009F0782"/>
    <w:rsid w:val="00A00CC7"/>
    <w:rsid w:val="00A1102D"/>
    <w:rsid w:val="00A4137E"/>
    <w:rsid w:val="00A43C18"/>
    <w:rsid w:val="00A51AF1"/>
    <w:rsid w:val="00A53ACB"/>
    <w:rsid w:val="00A82678"/>
    <w:rsid w:val="00A8791A"/>
    <w:rsid w:val="00A91677"/>
    <w:rsid w:val="00A97FFE"/>
    <w:rsid w:val="00AA5B9F"/>
    <w:rsid w:val="00AA6F88"/>
    <w:rsid w:val="00AB0613"/>
    <w:rsid w:val="00AB5845"/>
    <w:rsid w:val="00AB68A5"/>
    <w:rsid w:val="00AC7B8C"/>
    <w:rsid w:val="00AD1EA3"/>
    <w:rsid w:val="00AD2928"/>
    <w:rsid w:val="00AE3523"/>
    <w:rsid w:val="00B02619"/>
    <w:rsid w:val="00B17EE9"/>
    <w:rsid w:val="00B32C5D"/>
    <w:rsid w:val="00B4139A"/>
    <w:rsid w:val="00B42C61"/>
    <w:rsid w:val="00B47877"/>
    <w:rsid w:val="00B5051E"/>
    <w:rsid w:val="00B63320"/>
    <w:rsid w:val="00B66B57"/>
    <w:rsid w:val="00B7431B"/>
    <w:rsid w:val="00B93E5A"/>
    <w:rsid w:val="00B9513B"/>
    <w:rsid w:val="00BA5FA5"/>
    <w:rsid w:val="00BB6D7C"/>
    <w:rsid w:val="00BC5840"/>
    <w:rsid w:val="00BD202F"/>
    <w:rsid w:val="00BD6DAC"/>
    <w:rsid w:val="00BE0A94"/>
    <w:rsid w:val="00BF60B0"/>
    <w:rsid w:val="00BF6DB9"/>
    <w:rsid w:val="00C01B2C"/>
    <w:rsid w:val="00C1129C"/>
    <w:rsid w:val="00C12838"/>
    <w:rsid w:val="00C33B14"/>
    <w:rsid w:val="00C35EF9"/>
    <w:rsid w:val="00C40CC6"/>
    <w:rsid w:val="00C4343D"/>
    <w:rsid w:val="00C553EF"/>
    <w:rsid w:val="00C666A6"/>
    <w:rsid w:val="00C67FC1"/>
    <w:rsid w:val="00C75C7A"/>
    <w:rsid w:val="00C76DEA"/>
    <w:rsid w:val="00C85824"/>
    <w:rsid w:val="00C9306C"/>
    <w:rsid w:val="00C95AE8"/>
    <w:rsid w:val="00C96FC2"/>
    <w:rsid w:val="00C96FE7"/>
    <w:rsid w:val="00CB78A8"/>
    <w:rsid w:val="00CC10ED"/>
    <w:rsid w:val="00CD0824"/>
    <w:rsid w:val="00CE3376"/>
    <w:rsid w:val="00CE767C"/>
    <w:rsid w:val="00CF53EA"/>
    <w:rsid w:val="00D002B9"/>
    <w:rsid w:val="00D13DC5"/>
    <w:rsid w:val="00D307E6"/>
    <w:rsid w:val="00D313C3"/>
    <w:rsid w:val="00D31C8D"/>
    <w:rsid w:val="00D45E88"/>
    <w:rsid w:val="00D52520"/>
    <w:rsid w:val="00D533BF"/>
    <w:rsid w:val="00D66EEC"/>
    <w:rsid w:val="00D778A9"/>
    <w:rsid w:val="00D9526B"/>
    <w:rsid w:val="00DA5EEC"/>
    <w:rsid w:val="00DA7A69"/>
    <w:rsid w:val="00DB7BD4"/>
    <w:rsid w:val="00DB7EAA"/>
    <w:rsid w:val="00DD201B"/>
    <w:rsid w:val="00DD4AC4"/>
    <w:rsid w:val="00DF4B87"/>
    <w:rsid w:val="00E06914"/>
    <w:rsid w:val="00E06A90"/>
    <w:rsid w:val="00E309D6"/>
    <w:rsid w:val="00E37C8D"/>
    <w:rsid w:val="00E63997"/>
    <w:rsid w:val="00E7025F"/>
    <w:rsid w:val="00E87E7B"/>
    <w:rsid w:val="00E97CD3"/>
    <w:rsid w:val="00E97CF1"/>
    <w:rsid w:val="00EA085C"/>
    <w:rsid w:val="00EA175F"/>
    <w:rsid w:val="00EB2E14"/>
    <w:rsid w:val="00EB4E2D"/>
    <w:rsid w:val="00EB536E"/>
    <w:rsid w:val="00EB5704"/>
    <w:rsid w:val="00ED794F"/>
    <w:rsid w:val="00F00767"/>
    <w:rsid w:val="00F1166B"/>
    <w:rsid w:val="00F127FB"/>
    <w:rsid w:val="00F232AB"/>
    <w:rsid w:val="00F27351"/>
    <w:rsid w:val="00F552EA"/>
    <w:rsid w:val="00F561BA"/>
    <w:rsid w:val="00F62148"/>
    <w:rsid w:val="00F91209"/>
    <w:rsid w:val="00FC3C82"/>
    <w:rsid w:val="00FD2597"/>
    <w:rsid w:val="00FD6193"/>
    <w:rsid w:val="00FD632E"/>
    <w:rsid w:val="00FD7AF3"/>
    <w:rsid w:val="00FE1A13"/>
    <w:rsid w:val="00FE6E11"/>
    <w:rsid w:val="00FF015C"/>
    <w:rsid w:val="00FF0E21"/>
    <w:rsid w:val="00FF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21C76-7A03-4841-8A5A-BD2D9E6F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24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4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4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4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4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4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64C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64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4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64C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64C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64C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164C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164C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164C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164C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164C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164C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164C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164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164C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64C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164C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164CB"/>
    <w:rPr>
      <w:b/>
      <w:bCs/>
    </w:rPr>
  </w:style>
  <w:style w:type="character" w:styleId="a8">
    <w:name w:val="Emphasis"/>
    <w:uiPriority w:val="20"/>
    <w:qFormat/>
    <w:rsid w:val="007164C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164CB"/>
    <w:rPr>
      <w:szCs w:val="32"/>
    </w:rPr>
  </w:style>
  <w:style w:type="paragraph" w:styleId="aa">
    <w:name w:val="List Paragraph"/>
    <w:basedOn w:val="a"/>
    <w:uiPriority w:val="34"/>
    <w:qFormat/>
    <w:rsid w:val="007164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64CB"/>
    <w:rPr>
      <w:i/>
    </w:rPr>
  </w:style>
  <w:style w:type="character" w:customStyle="1" w:styleId="22">
    <w:name w:val="Цитата 2 Знак"/>
    <w:link w:val="21"/>
    <w:uiPriority w:val="29"/>
    <w:rsid w:val="007164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64CB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7164CB"/>
    <w:rPr>
      <w:b/>
      <w:i/>
      <w:sz w:val="24"/>
    </w:rPr>
  </w:style>
  <w:style w:type="character" w:styleId="ad">
    <w:name w:val="Subtle Emphasis"/>
    <w:uiPriority w:val="19"/>
    <w:qFormat/>
    <w:rsid w:val="007164CB"/>
    <w:rPr>
      <w:i/>
      <w:color w:val="5A5A5A"/>
    </w:rPr>
  </w:style>
  <w:style w:type="character" w:styleId="ae">
    <w:name w:val="Intense Emphasis"/>
    <w:uiPriority w:val="21"/>
    <w:qFormat/>
    <w:rsid w:val="007164C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164CB"/>
    <w:rPr>
      <w:sz w:val="24"/>
      <w:szCs w:val="24"/>
      <w:u w:val="single"/>
    </w:rPr>
  </w:style>
  <w:style w:type="character" w:styleId="af0">
    <w:name w:val="Intense Reference"/>
    <w:uiPriority w:val="32"/>
    <w:qFormat/>
    <w:rsid w:val="007164CB"/>
    <w:rPr>
      <w:b/>
      <w:sz w:val="24"/>
      <w:u w:val="single"/>
    </w:rPr>
  </w:style>
  <w:style w:type="character" w:styleId="af1">
    <w:name w:val="Book Title"/>
    <w:uiPriority w:val="33"/>
    <w:qFormat/>
    <w:rsid w:val="007164C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64CB"/>
    <w:pPr>
      <w:outlineLvl w:val="9"/>
    </w:pPr>
  </w:style>
  <w:style w:type="paragraph" w:styleId="af3">
    <w:name w:val="footer"/>
    <w:basedOn w:val="a"/>
    <w:link w:val="af4"/>
    <w:uiPriority w:val="99"/>
    <w:unhideWhenUsed/>
    <w:rsid w:val="00C858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85824"/>
    <w:rPr>
      <w:rFonts w:ascii="Calibri" w:eastAsia="Times New Roman" w:hAnsi="Calibri"/>
      <w:lang w:eastAsia="ru-RU"/>
    </w:rPr>
  </w:style>
  <w:style w:type="table" w:styleId="af5">
    <w:name w:val="Table Grid"/>
    <w:basedOn w:val="a1"/>
    <w:uiPriority w:val="39"/>
    <w:rsid w:val="00C8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80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0434B"/>
    <w:rPr>
      <w:rFonts w:ascii="Calibri" w:eastAsia="Times New Roman" w:hAnsi="Calibri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0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0434B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Body Text"/>
    <w:basedOn w:val="a"/>
    <w:link w:val="afb"/>
    <w:uiPriority w:val="99"/>
    <w:unhideWhenUsed/>
    <w:rsid w:val="00F621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F62148"/>
    <w:rPr>
      <w:rFonts w:ascii="Calibri" w:eastAsia="Times New Roman" w:hAnsi="Calibri"/>
      <w:lang w:eastAsia="ru-RU"/>
    </w:rPr>
  </w:style>
  <w:style w:type="character" w:customStyle="1" w:styleId="11">
    <w:name w:val="Основной текст Знак1"/>
    <w:basedOn w:val="a0"/>
    <w:uiPriority w:val="99"/>
    <w:rsid w:val="00F561BA"/>
    <w:rPr>
      <w:rFonts w:ascii="Times New Roman" w:hAnsi="Times New Roman" w:cs="Times New Roman"/>
      <w:sz w:val="27"/>
      <w:szCs w:val="27"/>
      <w:u w:val="none"/>
    </w:rPr>
  </w:style>
  <w:style w:type="character" w:customStyle="1" w:styleId="afc">
    <w:name w:val="Основной текст + Полужирный"/>
    <w:basedOn w:val="11"/>
    <w:uiPriority w:val="99"/>
    <w:rsid w:val="00F561BA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fd">
    <w:name w:val="Hyperlink"/>
    <w:basedOn w:val="a0"/>
    <w:uiPriority w:val="99"/>
    <w:rsid w:val="008070EB"/>
    <w:rPr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EA175F"/>
    <w:rPr>
      <w:rFonts w:ascii="Times New Roman" w:hAnsi="Times New Roman" w:cs="Times New Roman"/>
      <w:spacing w:val="3"/>
      <w:sz w:val="25"/>
      <w:szCs w:val="25"/>
      <w:u w:val="none"/>
    </w:rPr>
  </w:style>
  <w:style w:type="character" w:customStyle="1" w:styleId="8Exact">
    <w:name w:val="Основной текст (8) Exact"/>
    <w:basedOn w:val="a0"/>
    <w:uiPriority w:val="99"/>
    <w:rsid w:val="00EA175F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89ptExact">
    <w:name w:val="Основной текст (8) + 9 pt Exact"/>
    <w:basedOn w:val="81"/>
    <w:uiPriority w:val="99"/>
    <w:rsid w:val="00EA175F"/>
    <w:rPr>
      <w:rFonts w:ascii="Times New Roman" w:hAnsi="Times New Roman"/>
      <w:color w:val="000000"/>
      <w:spacing w:val="1"/>
      <w:w w:val="100"/>
      <w:position w:val="0"/>
      <w:sz w:val="18"/>
      <w:szCs w:val="18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EA175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EA175F"/>
    <w:pPr>
      <w:widowControl w:val="0"/>
      <w:shd w:val="clear" w:color="auto" w:fill="FFFFFF"/>
      <w:spacing w:after="0" w:line="254" w:lineRule="exact"/>
      <w:ind w:hanging="40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71">
    <w:name w:val="Основной текст (7)_"/>
    <w:basedOn w:val="a0"/>
    <w:link w:val="72"/>
    <w:uiPriority w:val="99"/>
    <w:rsid w:val="00B0261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B0261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11Exact">
    <w:name w:val="Основной текст (11) Exact"/>
    <w:basedOn w:val="a0"/>
    <w:uiPriority w:val="99"/>
    <w:rsid w:val="00B0261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uiPriority w:val="99"/>
    <w:rsid w:val="00B02619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12">
    <w:name w:val="Основной текст (11) + Не курсив"/>
    <w:basedOn w:val="110"/>
    <w:uiPriority w:val="99"/>
    <w:rsid w:val="00B02619"/>
    <w:rPr>
      <w:rFonts w:ascii="Times New Roman" w:hAnsi="Times New Roman"/>
      <w:i w:val="0"/>
      <w:iCs w:val="0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B02619"/>
    <w:pPr>
      <w:widowControl w:val="0"/>
      <w:shd w:val="clear" w:color="auto" w:fill="FFFFFF"/>
      <w:spacing w:after="300" w:line="326" w:lineRule="exact"/>
    </w:pPr>
    <w:rPr>
      <w:rFonts w:ascii="Times New Roman" w:eastAsiaTheme="minorHAnsi" w:hAnsi="Times New Roman"/>
      <w:i/>
      <w:iCs/>
      <w:sz w:val="27"/>
      <w:szCs w:val="27"/>
      <w:lang w:eastAsia="en-US"/>
    </w:rPr>
  </w:style>
  <w:style w:type="character" w:customStyle="1" w:styleId="afe">
    <w:name w:val="Колонтитул_"/>
    <w:basedOn w:val="a0"/>
    <w:link w:val="12"/>
    <w:uiPriority w:val="99"/>
    <w:locked/>
    <w:rsid w:val="004E0EB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13"/>
    <w:uiPriority w:val="99"/>
    <w:locked/>
    <w:rsid w:val="004E0EB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83">
    <w:name w:val="Основной текст (8) + Полужирный"/>
    <w:basedOn w:val="81"/>
    <w:uiPriority w:val="99"/>
    <w:rsid w:val="004E0EB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4">
    <w:name w:val="Заголовок №1"/>
    <w:basedOn w:val="13"/>
    <w:uiPriority w:val="99"/>
    <w:rsid w:val="004E0EB5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paragraph" w:customStyle="1" w:styleId="12">
    <w:name w:val="Колонтитул1"/>
    <w:basedOn w:val="a"/>
    <w:link w:val="afe"/>
    <w:uiPriority w:val="99"/>
    <w:rsid w:val="004E0EB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113">
    <w:name w:val="Заголовок №11"/>
    <w:basedOn w:val="a"/>
    <w:link w:val="13"/>
    <w:uiPriority w:val="99"/>
    <w:rsid w:val="004E0EB5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4E0EB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2"/>
    <w:basedOn w:val="41"/>
    <w:uiPriority w:val="99"/>
    <w:rsid w:val="004E0EB5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E0EB5"/>
    <w:pPr>
      <w:widowControl w:val="0"/>
      <w:shd w:val="clear" w:color="auto" w:fill="FFFFFF"/>
      <w:spacing w:before="60" w:after="60" w:line="250" w:lineRule="exact"/>
      <w:jc w:val="center"/>
    </w:pPr>
    <w:rPr>
      <w:rFonts w:ascii="Times New Roman" w:eastAsiaTheme="minorHAnsi" w:hAnsi="Times New Roman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ux@ulspu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vsoltis@mai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n443051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in443051@mail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apkpro.ru/olimpiada" TargetMode="External"/><Relationship Id="rId14" Type="http://schemas.openxmlformats.org/officeDocument/2006/relationships/hyperlink" Target="mailto:yurotdel@ulsp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5BA5-D200-4644-A84D-FA2447E1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14</cp:revision>
  <cp:lastPrinted>2017-09-19T07:46:00Z</cp:lastPrinted>
  <dcterms:created xsi:type="dcterms:W3CDTF">2017-09-29T10:25:00Z</dcterms:created>
  <dcterms:modified xsi:type="dcterms:W3CDTF">2018-03-21T11:45:00Z</dcterms:modified>
</cp:coreProperties>
</file>